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8454" w14:textId="71f8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Жетысай, сельских округов Жанааул и Казыбек би Мактааральского района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Южно-Казахстанского областного акимата от 14 октября 2014 года № 329 и решение Южно-Казахстанского областного маслихата от 30 сентября 2014 года № 31/236-V. Зарегистрировано Департаментом юстиции Южно-Казахстанской области 21 ноября 2014 года № 2891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предложений Мактааральского районного акимата и маслихата Мактааральского района,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Изменить границы города Жетысай, сельских округов Жанааул и Казыбек би Мактааральского района Южно-Казахстанской области путем включения в административные границы города Жетысай земель общей площадью 124,32 га, из них 94,75 га земель сельского округа Жанааул и 29,57 га земель сельского округа Казыбек би.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9"/>
        <w:gridCol w:w="3181"/>
      </w:tblGrid>
      <w:tr>
        <w:trPr>
          <w:trHeight w:val="30" w:hRule="atLeast"/>
        </w:trPr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Оспанов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Бектаев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Р.</w:t>
            </w:r>
          </w:p>
          <w:bookmarkEnd w:id="1"/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