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1fde" w14:textId="7421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Шымкентского городского маслихата от 24 декабря 2013 года № 30/190-5с "О бюджете города Шымкент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 декабря 2014 года № 43/293-5с. Зарегистрировано Департаментом юстиции Южно-Казахстанской области 3 декабря 2014 года № 2898. Утратило силу в связи с истечением срока применения - (письмо Шымкентского городского маслихата Южно-Казахстанской области от 13 января 2015 года № 1-12)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Шымкентского городского маслихата Южно-Казахстанской области от 13.01.2015 № 1-12).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№ 33/254-V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2896,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2013 года № 30/190-5с «О бюджете города Шымкент на 2014-2016 годы» (зарегистрировано в Реестре государственной регистрации нормативных правовых актов за № 2476, опубликовано 10 января 2014 года в газете «Панорама Шымкента»)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«Утвердить бюджет города Шымкент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74 225 503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36 342 901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321 503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2 326 854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35 234 245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75 618 918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210 067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-1 603 482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1 603 482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десятый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«ремонт объектов культуры в рамках Дорожной карты занятости 2020 – 666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повышение оплаты труда учителям, прошедшим повышение квалификации по трехуровневой системе – 143 195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шестой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«введение стандартов специальных социальных услуг – 13 290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восьмой абзац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девятый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«выплату государственных пособий на детей до 18 лет – 57 149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«проектирование, развитие, обустройство и (или) приобретение инженерно-коммуникационной инфраструктуры – 1 300 762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благоустройства городов и населенных пунктов – 2 397 296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десятый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транспортной инфраструктуры – 1 436 163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реконструкция объектов образования – 2 612 960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«проектирование, развитие, обустройство и (или) приобретение инженерно-коммуникационной инфраструктуры – 1 089 416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2014 год предусмотрены средства на предупреждение и ликвидацию чрезвычайных ситуаций в масштабе города – 127 195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Г.Ахметбаев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Н.Бекназаров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декабря 2014 года № 43/293-5с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30/190-5с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4"/>
        <w:gridCol w:w="794"/>
        <w:gridCol w:w="7502"/>
        <w:gridCol w:w="211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74 225 503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36 342 901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4 345 253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2 759 453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539 016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1 046 604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7 825 064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7 246 538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351 739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63 887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8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321 503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93 129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16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2 326 854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407 355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374 355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96"/>
        <w:gridCol w:w="882"/>
        <w:gridCol w:w="882"/>
        <w:gridCol w:w="6691"/>
        <w:gridCol w:w="212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75 618 918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545 290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434 333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25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89 618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171 467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460 597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34 728 947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481 232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6 454 827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18 655 643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18 655 643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17 926 586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729 057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9 097 846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3 237 184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41 846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525 210</w:t>
            </w:r>
          </w:p>
        </w:tc>
      </w:tr>
      <w:tr>
        <w:trPr>
          <w:trHeight w:val="18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2 509 713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5 860 662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5 860 662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1 356 835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1 217 564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1 156 631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204 026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447 479</w:t>
            </w:r>
          </w:p>
        </w:tc>
      </w:tr>
      <w:tr>
        <w:trPr>
          <w:trHeight w:val="6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21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27 642 044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13 869 427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12 580 631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10 042 516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2 538 115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1 118 952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171 304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156 373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436 580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200 810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2 129 813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2 857 211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8 584 783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1 651 360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2 575 595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2 575 595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3 705 964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1 508 412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1 608 812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3 446 932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798 682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2 167 633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2 116 615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1 879 008</w:t>
            </w:r>
          </w:p>
        </w:tc>
      </w:tr>
      <w:tr>
        <w:trPr>
          <w:trHeight w:val="8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168 314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240 194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149 714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124 609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240 423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</w:p>
        </w:tc>
      </w:tr>
      <w:tr>
        <w:trPr>
          <w:trHeight w:val="11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200 851</w:t>
            </w:r>
          </w:p>
        </w:tc>
      </w:tr>
      <w:tr>
        <w:trPr>
          <w:trHeight w:val="18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149 803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2 993 823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377 290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143 480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30 416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30 416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113 064</w:t>
            </w:r>
          </w:p>
        </w:tc>
      </w:tr>
      <w:tr>
        <w:trPr>
          <w:trHeight w:val="8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9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16 218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164 467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164 467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75 017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349 726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46 924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258 480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2 842 240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2 765 486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2 765 486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1 522 093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1 243 393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343 909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299 606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132 822</w:t>
            </w:r>
          </w:p>
        </w:tc>
      </w:tr>
      <w:tr>
        <w:trPr>
          <w:trHeight w:val="10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210 067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-1 603 482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1 603 482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декабря 2014 года № 43/293-5с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30/190-5с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803"/>
        <w:gridCol w:w="7387"/>
        <w:gridCol w:w="220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56 517 724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33 154 878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4 865 142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2 737 559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747 589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1 378 849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10 027 707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9 197 889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176 918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549 309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103 591</w:t>
            </w:r>
          </w:p>
        </w:tc>
      </w:tr>
      <w:tr>
        <w:trPr>
          <w:trHeight w:val="18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75 567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64 641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2 866 342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364 843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304 944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824"/>
        <w:gridCol w:w="848"/>
        <w:gridCol w:w="868"/>
        <w:gridCol w:w="6622"/>
        <w:gridCol w:w="2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54 385 238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366 898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21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26 601 118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11 026 962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1 731 924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525 692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1 162 162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1 077 438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1 011 936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125 277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43 065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144 981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323 258</w:t>
            </w:r>
          </w:p>
        </w:tc>
      </w:tr>
      <w:tr>
        <w:trPr>
          <w:trHeight w:val="21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8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82 492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18 685 619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9 768 218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7 724 621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3 736 505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3 988 116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46 728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1 996 869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1 893 897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1 902 265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1 321 636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5 693 500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4 947 572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391 000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1 463 785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2 775 534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451 824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2 024 463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1 834 961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9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75 872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1 187 806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33 256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13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2 590 975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1 951 890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620 206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627 386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2 132 486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-2 132 486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декабря 2014 года № 43/293-5с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30/190-5с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740"/>
        <w:gridCol w:w="7661"/>
        <w:gridCol w:w="2119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41 667 286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30 037 181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5 254 355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2 956 565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807 396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1 489 157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11 189 223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10 293 019</w:t>
            </w:r>
          </w:p>
        </w:tc>
      </w:tr>
      <w:tr>
        <w:trPr>
          <w:trHeight w:val="7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191 071</w:t>
            </w:r>
          </w:p>
        </w:tc>
      </w:tr>
      <w:tr>
        <w:trPr>
          <w:trHeight w:val="4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593 255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10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94 043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4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5 263 619</w:t>
            </w:r>
          </w:p>
        </w:tc>
      </w:tr>
      <w:tr>
        <w:trPr>
          <w:trHeight w:val="1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1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394 030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329 339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  <w:tr>
        <w:trPr>
          <w:trHeight w:val="7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15"/>
        <w:gridCol w:w="819"/>
        <w:gridCol w:w="819"/>
        <w:gridCol w:w="7103"/>
        <w:gridCol w:w="202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37 332 407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429 548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273 262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16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19 612 193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4 038 037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947 862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40 714</w:t>
            </w:r>
          </w:p>
        </w:tc>
      </w:tr>
      <w:tr>
        <w:trPr>
          <w:trHeight w:val="14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106 112</w:t>
            </w:r>
          </w:p>
        </w:tc>
      </w:tr>
      <w:tr>
        <w:trPr>
          <w:trHeight w:val="12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1 266 726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1 179 826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1 114 324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47 747</w:t>
            </w:r>
          </w:p>
        </w:tc>
      </w:tr>
      <w:tr>
        <w:trPr>
          <w:trHeight w:val="8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151 110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390 727</w:t>
            </w:r>
          </w:p>
        </w:tc>
      </w:tr>
      <w:tr>
        <w:trPr>
          <w:trHeight w:val="10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8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84 512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7 477 201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4 002 744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3 502 858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1 747 500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1 755 358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46 914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45 374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452 972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896 953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1 677 504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656 495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2 888 690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304 882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85 882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2 285 317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1 835 317</w:t>
            </w:r>
          </w:p>
        </w:tc>
      </w:tr>
      <w:tr>
        <w:trPr>
          <w:trHeight w:val="7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7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1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986 457</w:t>
            </w:r>
          </w:p>
        </w:tc>
      </w:tr>
      <w:tr>
        <w:trPr>
          <w:trHeight w:val="14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35 583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10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3 843 294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8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3 202 965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621 450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388 295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4 334 879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-4 334 879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декабря 2014 года № 43/293-5с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30/190-5с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2014-2016 годы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897"/>
        <w:gridCol w:w="904"/>
        <w:gridCol w:w="865"/>
        <w:gridCol w:w="4083"/>
        <w:gridCol w:w="1846"/>
        <w:gridCol w:w="1631"/>
        <w:gridCol w:w="1689"/>
      </w:tblGrid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2 580 555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702 153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704 525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8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8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1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247 943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1 651 360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486 145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518 158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647 057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