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f5d2" w14:textId="e2af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и ветеринарии города Шымкента"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3 декабря 2014 года № 2600. Зарегистрировано Департаментом юстиции Южно-Казахстанской области 24 декабря 2014 года № 2928. Утратило силу постановлением акимата города Шымкент Южно-Казахстанской области от 25 ноября 2015 года № 388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25.11.2015 № 388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и ветеринарии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отдела сельского хозяйства и ветеринарии города Шымкента Г. Курманбай.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города Д. Сатыбалды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декабря 2014 года № 2600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сельского хозяйства и ветеринарии города Шымкента"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города Шымкента" является государственным органом Республики Казахстан, осуществляющим руководство в сфере развития сельского хозяйства и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города Шымкента"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сельского хозяйства и ветеринарии города Шымкента"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города Шымкента"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города Шымкента"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города Шымкента"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города Шымкента"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учреждении "Отдел сельского хозяйства и ветеринарии города Шымкента"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сельского хозяйства и ветеринарии города Шымкента"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учреждения: Республика Казахстан, Южно-Казахстанская область, город Шымкент, Аль-Фарабийский район, улица Жангелдина, дом 13/5, индекс 160000.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"Отдел сельского хозяйства и ветеринарии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сельского хозяйства и ветеринарии города Шымкента"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сельского хозяйства и ветеринарии города Шымкента"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ветеринарии города Шымкента".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и ветеринарии города Шымкента" законодательными актами предоставлено право осуществлять приносящую доход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 "Отдел сельского хозяйства и ветеринарии города Шымкента": реализация государственной политики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Основной задачей государственного учреждения "Отдел сельского хозяйства и ветеринарии города Шымкента" является развитие сельского хозяйства и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основании правил и положений утвержденных постановлением Правительства Республики Казахстан в рамках своей компетенции осуществляет деятельность по субсидированию из местного бюджета сельхозтоваропроизводителей;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государственной поддержки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области агропромышленного комплекса и сельских территорий и внесение в акимат города для предоставления местному исполнительному органу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ведет учет запасов продовольственных товаров в соответствующем регионе и вносит в акимат города для представления отчетности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 данных для ведения государственного регистра племенных животных в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принимает отчеты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и обобщает данные о бонитировке и информирует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прием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ведет учет племенных свидетельств,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обеспечение ветеринарно – 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охрана территории города от заноса и распространения заразных и экзотических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внесение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 в акимат города для утверждения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постановлением акимата города организует и проводит карантин или ограничительные мероприятия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постановлением акимата города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города по предоставлению главного государственного ветеринарно-санитарного инспектора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предоставление акимату города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(биостермических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ветеринарных мероприятий по энзоотическим болезням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ветеринарных мероприятий по профилактике, отбора проб биологического материала и доставке их для диагностики особо опасных болезней животных по перечню, утверждаемому уполномоченным органом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потребности в индивидуальных номерах сельскохозяйственных животных и передача информации в акимат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>передача информации акимату города свод, анализ ветеринарного учета и отчетности для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местный исполнительный орган города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акимат города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</w:t>
      </w:r>
      <w:r>
        <w:rPr>
          <w:rFonts w:ascii="Times New Roman"/>
          <w:b w:val="false"/>
          <w:i w:val="false"/>
          <w:color w:val="000000"/>
          <w:sz w:val="28"/>
        </w:rPr>
        <w:t>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40) </w:t>
      </w:r>
      <w:r>
        <w:rPr>
          <w:rFonts w:ascii="Times New Roman"/>
          <w:b w:val="false"/>
          <w:i w:val="false"/>
          <w:color w:val="000000"/>
          <w:sz w:val="28"/>
        </w:rPr>
        <w:t>внесение предложений в акимат города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совещании, участвует в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"Отдел сельского хозяйства и ветеринарии города Шымкента"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полномочия в соответсвии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"Отдел сельского хозяйства и ветеринарии города Шымкента"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ветеринарии города Шымкента"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сельского хозяйства и ветеринарии города Шымкента" назначается на должность и освобождается от должности акимом города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сельского хозяйства и ветеринарии города Шымкента"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сельского хозяйства и ветеринарии города Шымкента":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сельского хозяйства и ветеринарии города Шымкента" в период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учреждения "Отдел сельского хозяйства и ветеринарии города Шымкента" возглавляется первым руководителем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города Шымкента"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и ветеринарии города Шымкента"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сельского хозяйства и ветеринарии города Шымкента",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и ветеринарии города Шымкента"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сельского хозяйства и ветеринарии города Шымкента"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