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cfe8" w14:textId="6eac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17 июля 2014 года № 403. Зарегистрировано Департаментом юстиции Южно-Казахстанской области 30 июля 2014 года № 2741. Утратило силу постановлением акимата города Арыс Южно-Казахстанской области от 18 декабря 2014 года № 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постановлением акимата города Арыс Южно-Казахстанской области от 18.12.2014 № 678.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«О государственном имуществе», акимат города Арыс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норматив отчисления части чистого дохода коммунальных государственных предприятий города Арыс в размере 40 процентов от чистого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Актаева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