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f2c1" w14:textId="751f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нормативах отчисления части чистого дохода коммунальных государственных предприятий города Кентау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21 июля 2014 года № 278. Зарегистрировано Департаментом юстиции Южно-Казахстанской области 19 августа 2014 года № 2783. Утратило силу постановлением акимата города Кентау Южно-Казахстанской области от 3 декабря 2014 года № 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Кентау Южно-Казахстанской области от 03.12.2014 № 446.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«О государственном имуществе»,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норматив отчисления части чистого дохода коммунальных государственных предприятий города Кентау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Е. Бектаева.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А.Макулбаев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июля 2014 года № 278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местных коммунальных государственных предприятий города Кентау Норматив отчисления части чистого дохода местных коммунальных государственных предприятий бюджет города Кентау определяется следуюшим образом: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2"/>
        <w:gridCol w:w="5998"/>
      </w:tblGrid>
      <w:tr>
        <w:trPr>
          <w:trHeight w:val="30" w:hRule="atLeast"/>
        </w:trPr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до 3000 000 тенге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3 000 001 тенге до 50 000 000 тенге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тенге +10 процентов с суммы, превышающей чистый доход в размере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 тенге</w:t>
            </w:r>
          </w:p>
        </w:tc>
      </w:tr>
      <w:tr>
        <w:trPr>
          <w:trHeight w:val="30" w:hRule="atLeast"/>
        </w:trPr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доход от 50 000 001 тенге до 250 000 000 тенге 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4 850 000 тенге +15 процентов с суммы, превышающей чистый доход в размере 50 000 000 тенге</w:t>
            </w:r>
          </w:p>
        </w:tc>
      </w:tr>
      <w:tr>
        <w:trPr>
          <w:trHeight w:val="30" w:hRule="atLeast"/>
        </w:trPr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250 000 001 тенге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500 000 000 тенге 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34 850 000 тенге + 25 процентов с суммы, превышающей чистый доход в размере 250 000 000 тенге</w:t>
            </w:r>
          </w:p>
        </w:tc>
      </w:tr>
      <w:tr>
        <w:trPr>
          <w:trHeight w:val="30" w:hRule="atLeast"/>
        </w:trPr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500 000 001 тенге до 1 000 000 000 тенге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97 350 000 тенге + 30 процентов с суммы, превышающей чистый доход в размере 500 000 000 тенге</w:t>
            </w:r>
          </w:p>
        </w:tc>
      </w:tr>
      <w:tr>
        <w:trPr>
          <w:trHeight w:val="30" w:hRule="atLeast"/>
        </w:trPr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1 000 000 001 тенге и свыше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247 350 000 тенге + 50 процентов с суммы, превышающей чистый доход в размере 1 000 000 000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