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bb81" w14:textId="344b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расчета ставки арендной платы при передаче в имущественный наем (аренду) коммунального имущества города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15 октября 2014 года № 379. Зарегистрировано Департаментом юстиции Южно-Казахстанской области 10 ноября 2014 года № 2877. Утратило силу постановлением акимата города Кентау Южно-Казахстанской области от 27 апреля 2015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Кентау Южно-Казахстанской области от 27.04.2015 № 117.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имуществе»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 утвержденных постановлением Правительства Республики Казахстан от 13 февраля 2014 года № 88,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в имущественный наем (аренду) коммунального имущества города Кентау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Кентау Е.Бектаева.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Кентау                         А. Макулбаев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Кентау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октября 2014 года № 379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расчета ставки арендной платы при передаче в имущественный наем (аренду) коммунального имущества города Кентау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расчета ставки арендной платы при передаче коммунального имущества  в имущественный наем (аренду) (далее –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>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и определяют порядок расчета ставки арендной платы при передаче городского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 города определяется на основании базовых ставок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объектов государственного нежилого фонда, находящихся на балансе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(Рбс) устанавливается в размере, составляющем 1,5 (полтора) месячных расчетных показателя,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бюджете»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Расчет ставки годовой арендной платы при предоставлении в имущественный наем (аренду) оборудования, автотранспортных средств и других не 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 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 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предоставлении объектов государственного нежилого фонда, оборудования и транспортных средств государственным юридическим лицам сумма арендной платы составляет в размере 0 (ноль)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предоставлении в имущественный наем (аренду) объектов государственного нежилого фонда, находящихся на балансе коммунальных юридических лиц по дням, расчет арендной платы производится исходя из стоимости годовой арендной платы и осуществляется путем математического деления ежемесячной ставки оплаты по имущественному найму на количество рабочих дней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Ап.плд. = К / Рд /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плд. – ставка арендной платы за пол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Ап.д. = К / Рд,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д. – ставка арендной платы за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в имущественный найм до 4 (четырех) часов включительно применяется Ап.плд, а в случае предоставления свыше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(четырех) часов в день применяется Ап.д., но не более 8 (восьми) часов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оплаты имущественного найма государственного нежилого фонда за день применяется в случаях, когда имущество сдается на неполный день (спортивные, актовые и выставочные залы, учебные аудитории) согласно предоставленному заявителями графику работы, согласованному с балансодержателем имущества. Данный расчет не распространяется на проведение культурно-развлекательных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Коэффициенты, применяемые при расчете ставок арендной платы для объектов городского коммунального имущества: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9939"/>
        <w:gridCol w:w="1893"/>
      </w:tblGrid>
      <w:tr>
        <w:trPr>
          <w:trHeight w:val="13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6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9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7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(Кск):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 при отсутствии каких-либо видов коммуникаций уменьшается на 0,1 за каждый вид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435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областного значения города Кентау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поселок, село (ауыл)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05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АО «Казпочта», банкоматов, терминалов для обслуживания населения (в зданиях коммунальных юридических лиц с ограниченным доступом применяется понижающий коэффициент - 0,5):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населенные пункты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для организации торговли, гостиничных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торговли в зданиях уголовно-исполнительной системы и общежитиях учебных заведений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для организации услуг в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и 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сотрудников, оказания бытовых услуг в зданиях коммунальных юридических лиц с пропускной системой (ограниченным доступом), а также для столовых и буфетов в учебных заведениях и общежитиях учебных заведений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видов деятельности, за исключением видов деятельности, указанных в пунктах 5.1-5.7.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285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объединений, некоммерческих организаций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