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b9c35" w14:textId="80b9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30 сентября 2014 года № 1310. Зарегистрировано Департаментом юстиции Южно-Казахстанской области 24 октября 2014 года № 2845. Утратило силу постановлением акимата города Туркестан Южно-Казахстанской области от 18 мая 2015 года № 518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Туркестан Южно-Казахстанской области от 18.05.2015 № 518.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города Туркестан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финансов» акимата города Туркестан (Тангатаров М.)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Туркестан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Туркестан.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города Туркестан Мусаева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Усербаев 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1310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коммунального имущества города Туркестан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коммунального имущества города Туркестан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коммунального имущества города Туркестан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города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Коэффициенты, применяемые при расчете ставок арендной платы для объектов коммунального имущества города Туркестан.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"/>
        <w:gridCol w:w="9027"/>
        <w:gridCol w:w="3206"/>
      </w:tblGrid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городов областного значения (Туркестан)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области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остальные населенные пункты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0" w:hRule="atLeast"/>
        </w:trPr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