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df50" w14:textId="a83d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Байдибекском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Байдибекского районного маслихата Южно-Казахстанской области от 30 мая 2014 года № 25/139. Зарегистрировано Департаментом юстиции Южно-Казахстанской области 19 июня 2014 года № 2700. Утратило силу решением Байдибекского районного маслихата Туркестанской области от 11 октября 2023 года № 7/34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Байдибекского районного маслихата Туркестанской области от 11.10.2023 № 7/34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Байдибекский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Байдибекском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Адилбеков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Байдибекского районного</w:t>
            </w:r>
            <w:r>
              <w:br/>
            </w:r>
            <w:r>
              <w:rPr>
                <w:rFonts w:ascii="Times New Roman"/>
                <w:b w:val="false"/>
                <w:i w:val="false"/>
                <w:color w:val="000000"/>
                <w:sz w:val="20"/>
              </w:rPr>
              <w:t>маслихата от 30 мая</w:t>
            </w:r>
            <w:r>
              <w:br/>
            </w:r>
            <w:r>
              <w:rPr>
                <w:rFonts w:ascii="Times New Roman"/>
                <w:b w:val="false"/>
                <w:i w:val="false"/>
                <w:color w:val="000000"/>
                <w:sz w:val="20"/>
              </w:rPr>
              <w:t>2014 года № 25/139</w:t>
            </w:r>
          </w:p>
        </w:tc>
      </w:tr>
    </w:tbl>
    <w:bookmarkStart w:name="z5" w:id="3"/>
    <w:p>
      <w:pPr>
        <w:spacing w:after="0"/>
        <w:ind w:left="0"/>
        <w:jc w:val="left"/>
      </w:pPr>
      <w:r>
        <w:rPr>
          <w:rFonts w:ascii="Times New Roman"/>
          <w:b/>
          <w:i w:val="false"/>
          <w:color w:val="000000"/>
        </w:rPr>
        <w:t xml:space="preserve"> Типовые правила проведения отдельных собраний местного сообщества во всех сельских округах</w:t>
      </w:r>
    </w:p>
    <w:bookmarkEnd w:id="3"/>
    <w:p>
      <w:pPr>
        <w:spacing w:after="0"/>
        <w:ind w:left="0"/>
        <w:jc w:val="both"/>
      </w:pPr>
      <w:r>
        <w:rPr>
          <w:rFonts w:ascii="Times New Roman"/>
          <w:b w:val="false"/>
          <w:i w:val="false"/>
          <w:color w:val="ff0000"/>
          <w:sz w:val="28"/>
        </w:rPr>
        <w:t xml:space="preserve">
      Сноска. Приложение - в редакции решения Байдибекского районного маслихата Туркестанской области от 29.10.2021 </w:t>
      </w:r>
      <w:r>
        <w:rPr>
          <w:rFonts w:ascii="Times New Roman"/>
          <w:b w:val="false"/>
          <w:i w:val="false"/>
          <w:color w:val="ff0000"/>
          <w:sz w:val="28"/>
        </w:rPr>
        <w:t>№ 10/64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Общие положения</w:t>
      </w:r>
    </w:p>
    <w:bookmarkEnd w:id="4"/>
    <w:bookmarkStart w:name="z7" w:id="5"/>
    <w:p>
      <w:pPr>
        <w:spacing w:after="0"/>
        <w:ind w:left="0"/>
        <w:jc w:val="both"/>
      </w:pPr>
      <w:r>
        <w:rPr>
          <w:rFonts w:ascii="Times New Roman"/>
          <w:b w:val="false"/>
          <w:i w:val="false"/>
          <w:color w:val="000000"/>
          <w:sz w:val="28"/>
        </w:rPr>
        <w:t xml:space="preserve">
      1. Во всех сельских округах Настоящие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о внесении изменений в постановление Правительства Республики Казахстан от 18 октября 2013 года № 1106 "Об утверждении Типовых правил проведения раздельных сходов местного сообщества"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октября 2021 года № 707.</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Порядок проведения раздельных сходов местного сообщества</w:t>
      </w:r>
    </w:p>
    <w:bookmarkEnd w:id="7"/>
    <w:bookmarkStart w:name="z10"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8"/>
    <w:bookmarkStart w:name="z11"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9"/>
    <w:bookmarkStart w:name="z12" w:id="10"/>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0"/>
    <w:bookmarkStart w:name="z13"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1"/>
    <w:bookmarkStart w:name="z14" w:id="12"/>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2"/>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5" w:id="13"/>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3"/>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6" w:id="14"/>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15"/>
    <w:bookmarkStart w:name="z18" w:id="16"/>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bookmarkStart w:name="z19" w:id="17"/>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