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cade" w14:textId="5a5c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23 декабря 2014 года № 33/162. Зарегистрировано Департаментом юстиции Южно-Казахстанской области 30 декабря 2014 года № 2935.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2919,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Байдибекский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7 515 975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6 840 606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7 551 691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35 716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1 - в редакции решения Байдибекского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43/236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2015 год объем субвенций, передаваемых из областного бюджета в бюджет района в сумме 4 355 463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района в районном бюджете на 2015 год в сумме 13 500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3 - в редакции решения Байдибекского районного маслихата Южно-Казахстанской области от 28.10.2015 </w:t>
      </w:r>
      <w:r>
        <w:rPr>
          <w:rFonts w:ascii="Times New Roman"/>
          <w:b w:val="false"/>
          <w:i w:val="false"/>
          <w:color w:val="000000"/>
          <w:sz w:val="28"/>
        </w:rPr>
        <w:t>№ 41/225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2015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89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11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2015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2015-2017 годы с разделением на бюджетные программы, направленные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каждого сельского округа финансируемого из бюджета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Бурбеков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Байдибекского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43/236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9"/>
        <w:gridCol w:w="859"/>
        <w:gridCol w:w="7796"/>
        <w:gridCol w:w="207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7 515 975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6200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20"/>
        <w:gridCol w:w="855"/>
        <w:gridCol w:w="817"/>
        <w:gridCol w:w="6974"/>
        <w:gridCol w:w="209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7551691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608956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15430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172855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354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4508422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349559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136583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3328057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3237737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2277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115234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6224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253578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Байдибекского районного маслихата Южно-Казахстанской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 38/213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85"/>
        <w:gridCol w:w="810"/>
        <w:gridCol w:w="7899"/>
        <w:gridCol w:w="21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7261202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9"/>
        <w:gridCol w:w="797"/>
        <w:gridCol w:w="760"/>
        <w:gridCol w:w="7071"/>
        <w:gridCol w:w="2077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7261202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4318042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3119340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3033716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823573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</w:p>
        </w:tc>
      </w:tr>
      <w:tr>
        <w:trPr>
          <w:trHeight w:val="9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114339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1675851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Байдибекского районного маслихата Южно-Казахстанской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 38/213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61"/>
        <w:gridCol w:w="752"/>
        <w:gridCol w:w="7914"/>
        <w:gridCol w:w="19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418751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9"/>
        <w:gridCol w:w="815"/>
        <w:gridCol w:w="816"/>
        <w:gridCol w:w="7070"/>
        <w:gridCol w:w="204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11135793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5199866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3204531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2191035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1967271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2587155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2015-2017 годы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6"/>
        <w:gridCol w:w="708"/>
        <w:gridCol w:w="688"/>
        <w:gridCol w:w="94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04"/>
        <w:gridCol w:w="787"/>
        <w:gridCol w:w="806"/>
        <w:gridCol w:w="90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Байдибекского районного маслихата Южно-Казахстанской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37/199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54"/>
        <w:gridCol w:w="715"/>
        <w:gridCol w:w="752"/>
        <w:gridCol w:w="95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