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e054" w14:textId="fc6e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24 декабря 2013 года № 26/169-V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28 мая 2014 года № 32/210-V. Зарегистрировано Департаментом юстиции Южно-Казахстанской области 9 июня 2014 года № 2690. Утратило силу в связи с истечением срока применения - (письмо Казыгуртского районного маслихата Южно-Казахстанской области от 19 февраля 2015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19.02.2015 № 22).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мая 2014 года № 27/213-V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2665,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декабря 2013 года № 26/169-V «О районном бюджете на 2014-2016 годы» (зарегистрировано в Реестре государственной регистрации нормативных правовых актов за № 2488, опубликовано 17 января 2014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2014-2016 годы согласно приложения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13 460 480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979 452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12 464 422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13 506 618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46 016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- 92 154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92 154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45 725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Ж.Карабеков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2014 года № 32/210-V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26/169-V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11"/>
        <w:gridCol w:w="510"/>
        <w:gridCol w:w="8316"/>
        <w:gridCol w:w="215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13 460 480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979 452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522 504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457 821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1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12 464 422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12 464 422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12 464 422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10"/>
        <w:gridCol w:w="690"/>
        <w:gridCol w:w="749"/>
        <w:gridCol w:w="7302"/>
        <w:gridCol w:w="224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13 506 618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334 061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302 452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211 278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30 109</w:t>
            </w:r>
          </w:p>
        </w:tc>
      </w:tr>
      <w:tr>
        <w:trPr>
          <w:trHeight w:val="14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11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8 869 902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5 596 780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5 589 275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5 562 119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2 539 495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14 001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2 333 624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2 333 624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406 685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406 685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295 070</w:t>
            </w:r>
          </w:p>
        </w:tc>
      </w:tr>
      <w:tr>
        <w:trPr>
          <w:trHeight w:val="14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1 680 818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87 679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1 503 179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464 985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282 762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31 277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338 325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23 583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179 982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167 851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</w:p>
        </w:tc>
      </w:tr>
      <w:tr>
        <w:trPr>
          <w:trHeight w:val="11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-92 154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