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311c" w14:textId="81c3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сельского округа Алтынтобе от 11 ноября 2013 года № 28 "Об установлении ветеринарного режима с введением ограничительных мероприятий на территории населенного пункта Каржан сельского округа Алтынтобе"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Алтынтобе Казыгуртского района Южно-Казахстанской области от 7 ноября 2014 года № 33. Зарегистрировано Департаментом юстиции Южно-Казахстанской области 26 ноября 2014 года № 2895. Утратило силу решением акима сельского округа Алтынтобе Казыгуртского района Южно-Казахстанской области от 18 декабря 2014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сельского округа Алтынтобе Казыгуртского района Южно-Казахстанской области от 18.12.2014 № 41.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«О внесений и изменений и дополнений в некоторые законодательные акты Республики Казахстан по вопросам агропромышленного комплекса» аким сельского округа Алтынтобе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Алтынтобе от 11 ноября 2013 года № 28 «Об установлении ветеринарного режима с введением ограничительных мероприятии на территории населенного пункта Каржан сельского округа Алтынтобе» (зарегистрировано в Реестре государственной регистрации нормативных правовых актов за № 2409, опубликовано 22 ноября 2013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ограничительных мероприятии на территории населенного пункта Каржан сельского округа Алтынтобе»;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«ветеринарный режим с введением ограничительных мероприятий» заменить словами «ограничительные мероприятия».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сельского округа Алтынтобе А.Абдикаимова.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сельского округа         А.Абдикаимов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