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9d52" w14:textId="9569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коммунального имущества Мактааральского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21 ноября 2014 года № 1274. Зарегистрировано Департаментом юстиции Южно-Казахстанской области 5 декабря 2014 года № 2904. Утратило силу постановлением акимата Мактааральского района Южно-Казахстанской области от 6 мая 2015 года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Южно-Казахстанской области от 06.05.2015 № 526.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 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Мактааральского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 Мактааральского района»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Мактааральского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Мактааральского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Абжанова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Мактааральского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ноября 2014 года № 1274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Мактааральского районного коммунального имущества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Мактааральского районного коммунального имущества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Мактааральского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района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1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1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1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Коэффициенты, применяемые при расчете ставок арендной платы для объектов Мактааральского районного коммунального имущества.   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523"/>
        <w:gridCol w:w="1"/>
        <w:gridCol w:w="1724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отстутствии каких-либо видов коммуникаций уменьшается на 0,1 за каждый вид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Жетысай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области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районного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остальные населенные пункты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 в зданиях общежитиях учебных заведений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5.1-5.7.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</w:tr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