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48ef" w14:textId="5a24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20 декабря 2013 года № 26/1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12 августа 2014 года № 35/1. Зарегистрировано Департаментом юстиции Южно-Казахстанской области 15 августа 2014 года № 2774. Утратило силу в связи с истечением срока применения - (письмо Ордабасинского районного маслихата Южно-Казахстанской области от 19 февраля 2015 года №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19.02.2015 № 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за № 29/226-V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2747,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2013 года № 26/1 «О районном бюджете на 2014-2016 годы» (зарегистрировано в Реестре государственной регистрации нормативных правовых актов за № 2479, опубликовано 18 января 2014 года в газете «Ордабасы оттары»)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Ордабасинского района на 2014-2016 годы согласно приложениям 1 соответственно, в том числе на 2014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9 042 941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8 358 193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9 079 158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81 070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97 230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128 598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47 245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А.Турмаганбетов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2014 года № 35/1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37"/>
        <w:gridCol w:w="737"/>
        <w:gridCol w:w="7718"/>
        <w:gridCol w:w="222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9 042 941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649 363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31 809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8 358 193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8 358 193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90"/>
        <w:gridCol w:w="711"/>
        <w:gridCol w:w="730"/>
        <w:gridCol w:w="7109"/>
        <w:gridCol w:w="22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9 079 158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430 642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371 372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26 251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934 567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4 372 161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4 364 866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1 600 547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164 488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1 349 026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381 165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353 804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353 804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27 655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226 926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53 055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надобностей и 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102 475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159 858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279 537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75 763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49 768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142 514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2014 года № 35/1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89"/>
        <w:gridCol w:w="756"/>
        <w:gridCol w:w="700"/>
        <w:gridCol w:w="93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2014 года № 35/1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64"/>
        <w:gridCol w:w="641"/>
        <w:gridCol w:w="785"/>
        <w:gridCol w:w="746"/>
        <w:gridCol w:w="6753"/>
        <w:gridCol w:w="2058"/>
      </w:tblGrid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592511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976"/>
        <w:gridCol w:w="1060"/>
        <w:gridCol w:w="1161"/>
        <w:gridCol w:w="1094"/>
        <w:gridCol w:w="1313"/>
        <w:gridCol w:w="1314"/>
        <w:gridCol w:w="1503"/>
        <w:gridCol w:w="1162"/>
        <w:gridCol w:w="1078"/>
        <w:gridCol w:w="1533"/>
      </w:tblGrid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1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1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