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1514" w14:textId="a131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расчета ставки арендной платы при передаче в имущественный наем (аренду) Ордабасынского районного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15 сентября 2014 года № 477. Зарегистрировано Департаментом юстиции Южно-Казахстанской области 24 сентября 2014 года № 2808. Утратило силу постановлением акимата Ордабасынского района Южно-Казахстанской области от 15 апреля 2015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Ордабасынского района Южно-Казахстанской области от 15.04.2015 № 183.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в имущественный наем (аренду) Ордабасынского районного коммунального имущества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экономики и финансов Ордабасынского района»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Ордабасынского района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Ордабасынского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заместителя акима Ордабасынского района Усенбаева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С.Сапарбаев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Ордабасынского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477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расчета ставки арендной платы при передаче в имущественный наем (аренду) Ордабасынского районного коммунального имущества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расчета ставки арендной платы при передаче Ордабасынского районного коммунального имущества  в имущественный наем (аренду) (далее –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>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 области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(Рбс) устанавливается в размере, составляющем 1,5 (полтора) месячных расчетных показателя,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бюджете»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предоставлении объектов государственного нежилого фонда, оборудования и транспортных средств государственным юридическим лицам сумма арендной платы составляет в размере 0 (ноль)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предоставлении в имущественный наем (аренду) объектов государственного нежилого фонда, находящихся на балансе коммунальных юридических лиц по дням, расчет арендной платы производится исходя из стоимости годовой арендной платы и осуществляется путем математического деления ежемесячной ставки оплаты по имущественному найму на количество рабочих дней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Ап.плд. = К / Рд /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плд. – ставка арендной платы за пол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Ап.д. = К / Рд,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д. – ставка арендной платы за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в имущественный найм до 4 (четырех) часов включительно применяется Ап.плд, а в случае предоставления свыше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(четырех) часов в день применяется Ап.д., но не более 8 (восьми) часов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оплаты имущественного найма государственного нежилого фонда за день применяется в случаях, когда имущество сдается на неполный день (спортивные, актовые и выставочные залы, учебные аудитории) согласно предоставленному заявителями графику работы, согласованному с балансодержателем имущества. Данный расчет не распространяется на проведение культурно-развлекательных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Коэффициенты, применяемые при расчете ставок арендной платы для объектов Ордабасынского районного коммунального имущества.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10286"/>
        <w:gridCol w:w="1"/>
        <w:gridCol w:w="1964"/>
      </w:tblGrid>
      <w:tr>
        <w:trPr>
          <w:trHeight w:val="16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вид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сельский округ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АО «Казпочта», банкоматов, терминалов для обслуживания населения (в зданиях коммунальных юридических лиц области с ограниченным доступом применяется понижающий коэффициент - 0,5):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населенные пункты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торговли, гостиничных услуг для организации торговли в зданиях уголовно-исполнительной системы и общежитиях учебных заведений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для организации услуг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 в зданиях коммунальных юридических лиц области с пропускной системой (ограниченным доступом), а также для столовых и буфетов в учебных заведениях и общежитиях учебных заведений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видов деятельности, за исключением видов деятельности, указанных в пунктах 5.1-5.7.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</w:tr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объединений, некоммерческих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