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f19a" w14:textId="129f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20 декабря 2013 года № 26-157/V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31 октября 2014 года № 37-238/V. Зарегистрировано Департаментом юстиции Южно-Казахстанской области 10 ноября 2014 года № 2873. Утратило силу в связи с истечением срока применения - (письмо Сайрамского районного маслихата Южно-Казахстанской области от 25 февраля 2015 года № 79)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25.02.2015 № 79).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 октября 2014 года за № 32/252-V «О внесении изменений в решение Южно-Казахстанского областного маслихата от 10 декабря 2013 года № 21/172V «Об областном бюджете на 2014-2016 годы», зарегистрированного в Реестре государственной регистрации нормативных правовых актов за № 2850,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20 декабря 2013 года № 26-157/V «О районном бюджете на 2014-2016 годы» (зарегистрированного в Реестре государственной регистрации нормативных правовых актов за № 2480, опубликованного 9 января 2014 года в газете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2014-2016 годы, согласно приложению 1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17 128 407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2 338 913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18 843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130 552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14 640 099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17 189 395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2 654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2 902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- 63 642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63 642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1 807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59 893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 на 2014 год норматив распределения индивидуального подоходного налога и социального налога в размере 64,9 процентов в областной бюджет.»;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Утвердить резерв местного исполнительного органа района на 2014 год в сумме 36 742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З.Баратова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С.Сагиндыков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октября 2014 года № 37-238/V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26-157/V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50"/>
        <w:gridCol w:w="671"/>
        <w:gridCol w:w="808"/>
        <w:gridCol w:w="7344"/>
        <w:gridCol w:w="203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17128407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2338913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1216875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950037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226288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32673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14640099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14640099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14640099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17189395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513965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468070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314215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39181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11 749 234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1 402 552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1 402 552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237 934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1 164 618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7609973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7 609 973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7 518 014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2643840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387889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17256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279208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2255951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2255951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522724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468402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454983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41806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223574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54322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2451629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141773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2102826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2102826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998503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1027583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159352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285542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28039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34603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83508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-63642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октября 2014 года № 37-238/V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26-157/V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51"/>
        <w:gridCol w:w="790"/>
        <w:gridCol w:w="711"/>
        <w:gridCol w:w="7177"/>
        <w:gridCol w:w="218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13460526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2395361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635779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635779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1149552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903987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10954367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10954367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10954367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13460526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529360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389896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256533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9 556 955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7163648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7 157 763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7 070 978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2085544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403182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1682362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1682362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533307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470902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470902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26689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255157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62405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858665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552030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415542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29513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218066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266446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200158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-1 933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-1933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