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13a7" w14:textId="28313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расчета ставки арендной платы при передаче в имущественный наем (аренду) Толебийского районного коммунального имущества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Южно-Казахстанской области от 25 сентября 2014 года № 530. Зарегистрировано Департаментом юстиции Южно-Казахстанской области 10 октября 2014 года № 2825. Утратило силу постановлением акимата Толебийского района Южно-Казахстанской области от 29 апреля 2015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Толебийского района Южно-Казахстанской области от 29.04.2015 № 209.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74 Закона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постановлением Правительства Республики Казахстан от 13 февраля 2014 года № 88, акимат Толебийского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в имущественный наем (аренду) Толебийского районного коммунального имущества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«Отдел экономики и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Толебийского района»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периодических печатных изданиях, распространяемых на территории Толебийского района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Толебийского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заместителя акима Толебийского района Р.Бейсебаевой.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 района                   М.Пернебеков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«25» сентября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530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 расчета ставки арендной платы при передаче в имущественный наем (аренду) Толебийского районного коммунального имущества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расчета ставки арендной платы при передаче Толебийского районного коммунального имущества  в имущественный наем (аренду) (далее –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>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 постановлением Правительства Республики Казахстан от 13 февраля 2014 года № 88, и определяют порядок расчета ставки арендной платы при передаче Толебийского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коммунальных юридических лиц района определяется на основании базовых ставок и размеров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Кт х Кк х Кск х Кр х Квд х Копф,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объектов государственного нежилого фонда, находящихся на балансе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(Рбс) устанавливается в размере, составляющем 1,5 (полтора) месячных расчетных показателя,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бюджете»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Nam - предельные нормы амортизации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 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0,8, при предоставлении субъектам малого предпринимательства для организации производственной деятельности и развития сферы услуг населения, за исключением торгово-закупочной (посреднической) деятельности, - в размере 0,5).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объектов государственного нежилого фонда, оборудования и транспортных средств государственным юридическим лицам сумма арендной платы составляет в размере 0 (ноль)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предоставлении в имущественный наем (аренду) объектов государственного нежилого фонда, находящихся на балансе коммунальных юридических лиц по дням, расчет арендной платы производится исходя из стоимости годовой арендной платы и осуществляется путем математического деления ежемесячной ставки оплаты по имущественному найму на количество рабочих дней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Ап.плд. = К / Рд /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плд. – ставка арендной платы за пол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Ап.д. = К / Рд,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Ап. д. – ставка арендной платы за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- ежемесячная ставка арендной платы (К=Ап/12);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Рд - количество рабочих дней в месяце;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имущественный найм до 4 (четырех) часов включительно применяется Ап.плд, а в случае предоставления свыше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(четырех) часов в день применяется Ап.д., но не более 8 (восьми) часов в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Ставка оплаты имущественного найма государственного нежилого фонда за день применяется в случаях, когда имущество сдается на неполный день (спортивные, актовые и выставочные залы, учебные аудитории) согласно предоставленному заявителями графику работы, согласованному с балансодержателем имущества. Данный расчет не распространяется на проведение культурно-развлекательных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Коэффициенты, применяемые при расчете ставок арендной платы для объектов Толебийского районного коммунального имущества.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10356"/>
        <w:gridCol w:w="1536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офисное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степень комфортности (Кск):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при отсутствии каких-либо видов коммуникаций уменьшается на 0,1 за каждый вид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Ленгер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поселок, село (ауыл)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АО «Казпочта», АО «Казтелеком», банкоматов, терминалов для обслуживания населения (в зданиях коммунальных юридических лиц области с ограниченным доступом применяется понижающий коэффициент - 0,5): по району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5.5 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образования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питания сотрудников, оказания бытовых услуг в зданиях коммунальных юридических лиц области с пропускной системой (ограниченным доступом), а также для столовых и буфетов в учебных заведениях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5.8 для видов деятельности, за исключением видов деятельности, указанных в пунктах 5.1-5.7.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</w:p>
        </w:tc>
      </w:tr>
      <w:tr>
        <w:trPr>
          <w:trHeight w:val="30" w:hRule="atLeast"/>
        </w:trPr>
        <w:tc>
          <w:tcPr>
            <w:tcW w:w="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населению, за исключением торгово-посреднической деятельности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акционерных обществ (товариществ с ограниченной ответственностью) пятьдесят и более процентов акций (долей участия) и получающих не менее 90 процентов дохода от выполнения бюджетных программ, в случае предоставления письменного подтверждения государственного органа, осуществляющего права владения и пользования государственным пакетом акций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благотворительных и общественных организаций, некоммерческих организаций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 для остальных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