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26f7" w14:textId="1f32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20 декабря 2013 года № 21/1-05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22 апреля 2014 года № 28/1-05. Зарегистрировано Департаментом юстиции Южно-Казахстанской области 25 апреля 2014 года № 2634.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 21/172-V «Об областном бюджете на 2014-2016 годы», зарегистрированного в Реестре государственной регистрации нормативных правовых актов за № 2608,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21/1-05 «О районном бюджете на 2014-2016 годы» (зарегистрированно в Реестре государственной регистрации нормавтивных правовых актов за № 2491, опубликовано 17 января 2014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8767802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1734568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7006602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8804076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101803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36274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Кошкаров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28/1-05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24"/>
        <w:gridCol w:w="642"/>
        <w:gridCol w:w="7223"/>
        <w:gridCol w:w="2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8 767 802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1 734 568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1 181 400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36 829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7 006 602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7 006 602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7 006 602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8 804 076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497 842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409 012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129 711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101 423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257 812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243 568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87 759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36 875 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34 007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21 189 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 </w:t>
            </w:r>
          </w:p>
        </w:tc>
      </w:tr>
      <w:tr>
        <w:trPr>
          <w:trHeight w:val="8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6 224 797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797 868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160 221 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160 221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3 678 953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3 666 869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3 618 512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48 357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1 747 976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354 356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248 334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1 393 620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1 393 620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272 068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242 039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242 039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37 745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94 082 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26 739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30 029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30 029 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439 723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312 009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8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216 014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187 614 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70 614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23 398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706 140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277 176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73 108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73 108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312 232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120 413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95 513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3 334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36 686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26 128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23 513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13 816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180 814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116 613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40 370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8 756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46 433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104 728 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104 728 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62 106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168 929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10 387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10 387 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158 542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135 542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-101 803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101 803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28/1-05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1"/>
        <w:gridCol w:w="664"/>
        <w:gridCol w:w="725"/>
        <w:gridCol w:w="5651"/>
        <w:gridCol w:w="1580"/>
        <w:gridCol w:w="1438"/>
        <w:gridCol w:w="152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243 568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172 305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