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f796" w14:textId="679f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нормативе отчисления части чистого дохода областными коммунальными государственными предприятиями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февраля 2014 года N 38. Зарегистрировано Департаментом юстиции Восточно-Казахстанской области 28 марта 2014 года N 3213. Утратило силу - постановлением Восточно-Казахстанского областного акимата от 22 января 2015 года N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Восточно-Казахстанского областного акимата от 22.01.2015 </w:t>
      </w:r>
      <w:r>
        <w:rPr>
          <w:rFonts w:ascii="Times New Roman"/>
          <w:b w:val="false"/>
          <w:i w:val="false"/>
          <w:color w:val="ff0000"/>
          <w:sz w:val="28"/>
        </w:rPr>
        <w:t>N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норматив отчисления части чистого дохода областными коммунальными государственными предприятиями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к постановлению Восточно-Казахстанского областного акимата от "26" февраля 2014 года № 38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областными коммунальными государственными предприятиями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1"/>
        <w:gridCol w:w="6929"/>
      </w:tblGrid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3000001 тенге до 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тенге + 10 процентов с суммы, превышающей чистый доход в размере 3000000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50000001 тенге до 250000000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4850000 тенге + 15 процентов с суммы, превышающей чистый доход в размере 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250000001 тенге до 500000000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34850000 тенге + 25 процентов с суммы, превышающей чистый доход в размере 250000000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500000001 тенге до 1000000000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97350000 тенге + 30 процентов с суммы, превышающей чистый доход в размере 500000000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1000000001 тенге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247350000 тенге + 50 процентов с суммы, превышающей чистый доход в размере 1000000000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