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df68" w14:textId="cb4d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Восточно-Казахстанского областного маслихата от 13 декабря 2013 года № 17/188-V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апреля 2014 года № 19/216-V. Зарегистрировано Департаментом юстиции Восточно-Казахстанской области 17 апреля 2014 года N 3240. Прекращено действие по истечении срока, на который решение было принято (письмо аппарата Восточно-Казахстанского областного маслихата от 19 декабря 2014 года № 452/01-06)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 Сноска. Прекращено действие по истечении срока, на который решение было принято (письмо аппарата Восточно-Казахстанского областного маслихата от 19.12.2014 № 452/01-06).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2014 года № 293 "О корректировке показателей республиканского бюджета на 2014 год и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"О реализации Закона Республики Казахстан "О республиканском бюджете на 2014-2016 годы"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№ 3132, опубликовано в информационно-правовой системе "Әділет" 31 декабря 2013 года, газетах "Дидар" от 6 января 2014 года № 1, "Рудный Алтай" от 7 января 2014 года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209414216,7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31506182,0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2134992,0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175773042,7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209023476,4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4975923,6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6898407,0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1922483,4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589321,0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589321,0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-5174504,3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5174504,3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13), 14), 15), 16), 17)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поддержку использования возобновляемых источников энергии.";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 и 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развитие индустриальной инфраструктуры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"Дорожная карта бизнеса - 2020"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увеличение уставных капиталов специализированных уполномоченных организаций.";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Тусупова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Восточно-Казахстанского областного маслихата от 11 апреля 2014 года № 19/216-V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Восточно-Казахстанского областного маслихата от 13 декабря 2013 года № 17/188-V 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8"/>
        <w:gridCol w:w="835"/>
        <w:gridCol w:w="538"/>
        <w:gridCol w:w="6176"/>
        <w:gridCol w:w="3675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209 414 216,7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175 773 042,7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174 331 385,0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174 331 385,0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93 509 287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0"/>
        <w:gridCol w:w="890"/>
        <w:gridCol w:w="6561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209 023 476,4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10 625 933,0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9 030 083,6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33 304 307,2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8 592 923,3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2 745 728,3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13 873 856,9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12 149 709,9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50 071 702,3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14 746 996,2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14 746 996,2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6 063 719,2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19 328 555,0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8 866 707,1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6 565 547,8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2 301 159,3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7 743 494,5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4 788 709,3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3 396 466,7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7 302 186,7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14 456 625,0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6 319 334,6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5 421 791,6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5 421 791,6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36 173 973,1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36 173 973,1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36 173 973,1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4 975 923,6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приобретения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1 922 483,4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1 922 483,4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-5 174 504,3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5 174 504,3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