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b80d" w14:textId="061b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недропользования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17 июня 2014 года N 160. Зарегистрировано Департаментом юстиции Восточно-Казахстанской области 22 июля 2014 года N 3409. Утратило силу - постановлением Восточно-Казахстанского областного акимата от 24 ноября 2015 года N 313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24.11.2015 N 313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постановлениями Правительства Республики Казахстан от 26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геологии и пользования водными ресурсами", от 26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недропользования, за исключением углеводородного сырья",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"Заключение, регистрация и хранение контрактов на разведку, добычу общераспространенных полезных ископаемых";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договора залога права недропользования на разведку, добычу общераспространенных полезных ископаемых";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"Заключение контрактов на строительство и (или) эксплуатацию подземных сооружений, не связанных с разведкой или добычей";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случаях, предусмотренных Законом Республики Казахстан "О недрах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недропользовании";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контрактов на предоставление права недропользования, строительство и (или) эксплуатацию подземных сооружений, не связанных с разведкой или добычей".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Сапарбаев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17 "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"Заключение, регистрация и  хранение контрактов на разведку, добычу общераспространенных  полезных ископаемых"</w:t>
      </w:r>
      <w:r>
        <w:br/>
      </w:r>
      <w:r>
        <w:rPr>
          <w:rFonts w:ascii="Times New Roman"/>
          <w:b/>
          <w:i w:val="false"/>
          <w:color w:val="000000"/>
        </w:rPr>
        <w:t>1.Общие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Услугодателем государственной услуги "Заключение, регистрация и хранение контрактов на разведку, добычу общераспространенных полезных ископаемых" (далее – государственная услуга) является местный исполнительный орган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Результатом оказываемой государственной услуги является подписанный и зарегистрированный контракт на разведку, добычу общераспространенных полезных ископаемых.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2.Описание порядка действий структурных подразделений  (работников) услугодателя в процессе оказания государственной 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Основанием для начала процедуры (действия) по оказанию государственной услуги является наличие заявления и документов услугополучателя (либо его представителя по доверенности)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"Заключение, регистрация и хранение контрактов на разведку, добычу общераспространенных полезных ископаемых", утвержденного постановлением Правительства Республики Казахстан от 26 февраля 2014 года № 153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1 – прием и регистрация канцелярией услугодателя документов, представленных услугополучателем. Длительность выполнения –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2 – рассмотрение руководством услугодателя документов, определение сотрудника. Длительность выполнения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3 – проверка сотрудником документов услугополучателя на соответствие перечню, указанному в пункте 9 Стандарта. Длительность выполнения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4 – заключение услугодателем контракта на разведку, добычу общераспространенных полезных ископаемых. Длительность выполнения – 11 (одиннадцать)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5 – регистрация сотрудником услугодателя контракта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разведку, добычу общераспространенных полезных ископаемых. Длительность выполнения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6 – выдача канцелярией услугодателя зарегистрированного контракта на разведку, добычу общераспространенных полезных ископаемых. Длительность выполнения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Срок оказания государственной услуги с момента сдачи пакета документов услугодателю – 15 (пятнадцать)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зарегистрированные документы услугополучателя, которые служат основанием для начала выполнения действия 2, указанного в пункте 5 настоящего Регламента. Результат действия 1 передается руководству услугодателя для выполнения действия 2,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Результатом процедуры (действия) по оказанию государственной услуги по действию 2, указанному в пункте 5 настоящего Регламента, являются завизированные документы, которые служат основанием для начала выполнения действия 3, указанного в пункте 5 настоящего Регламента. Результат действия 2 передается сотруднику услугодателя для выполнения действия 3,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Результатом процедуры (действия) по оказанию государственной услуги по действию 3, указанному в пункте 5 настоящего Регламента, является подготовленный к подписанию и заключению контракт на разведку, добычу общераспространенных полезных ископаемых, который служит основанием для начала выполнения действия 4, указанного в пункте 5 настоящего Регламента. Результат действия 3 передается руководству услугодателя для выполнения действия 4,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Результатом процедуры (действия) по оказанию государственной услуги по действию 4, указанному в пункте 5 настоящего Регламента, является заключенный контракт на разведку, добычу общераспространенных полезных ископаемых, который служит основанием для начала выполнения действия 5, указанного в пункте 5 настоящего Регламента. Результат действия 4 передается в канцелярию услугодателя для выполнения действия 5,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Результатом процедуры (действия) по оказанию государственной услуги по действию 5, указанному в пункте 5 настоящего Регламента, является зарегистрированный контракт на разведку, добычу общераспространенных полезных ископаемых, который служит основанием для начала выполнения действия 6,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Результатом процедуры (действия) по оказанию государственной услуги по действию 6, указанному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расписка в получении подписанного и зарегистрированного контракта на разведку, добычу общераспространенных полезных ископаемых.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 (работников) услугодателя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сотрудник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1 – прием и регистрация канцелярией услугодателя документов, представленных услугополучателем. Длительность выполнения –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2 – рассмотрение руководством услугодателя документов, определение сотрудника. Длительность выполнения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действие 3 – проверка сотрудником документов услугополучателя на соответствие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4 – заключение услугодателем контракта на разведку, добычу общераспространенных полезных ископаемых. Длительность выполнения – 11 (одиннадцать)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5 – регистрация сотрудником услугодателя контракта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разведку, добычу общераспространенных полезных ископаемых. Длительность выполнения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6 – выдача канцелярией услугодателя зарегистрированного контракта на разведку, добычу общераспространенных полезных ископаемых. Длительность выполнения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Описание последовательности процедур (действий) указано в блок-схеме прохождения каждого действия (процедуры),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"Заключение, 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контрактов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разведку, добычу 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 (процедуры)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4544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17 "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договора залога  права недропользования на разведку, добычу общераспространенных  полезных ископаемых"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Услугодателем государственной услуги "Регистрация договора залога права недропользования на разведку, добычу общераспространенных полезных ископаемых" (далее – государственная услуга) является местный исполнительный орган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Республиканское государственное предприятие на праве хозяйственного ведения "Центр обслуживания населения"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контролю автоматизации государственных услуг и координации деятельности центров обслуживания населения Министерства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коммуникации Республики Казахстан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Результат оказания государственной услуги – свидетельство о регистрации договора залога права недропользования,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"Регистрация договора залога права недропользования на разведку, добычу общераспространенных полезных ископаемых", утвержденного постановлением Правительства Республики Казахстан от 26 февраля 2014 года № 154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 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 (работников) услугодателя в процессе оказания государственной 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Основанием для начала процедуры (действия) по оказанию государственной услуги является наличие заявления и документов услугополучателя (либо его представителя по доверенности)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1 – прием и регистрация документов, представленных услугополучателем (либо его представителем по доверенности). Длительность выполнения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2 – рассмотрение руководством услугодателя документов, определение сотрудника. Длительность выполнения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3 – проверка документов услугополучателя на соответствие перечню, указанному в пункте 9 Стандарта. Длительность выполнения – 2 (два)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4 – подготовка сотрудником свидетельства о регистрации договора залога права недропользования. Длительность выполнения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5 – подписание услугодателем свидетельства о регистрации договора залога права недропользования. Длительность выполнения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6 – выдача свидетельства о регистрации договора залога права недропользования. Длительность выполнения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Срок оказания государственной услуги с момента сдачи пакета документов услугодателю и (или) в ЦОН – 5 (пять) рабочих дней. При обращении в ЦОН день приема документов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зарегистрированные документы, представленные услугополучателем, которые служат основанием для начала выполнения действия 2, указанного в пункте 5 настоящего Регламента. Результат действия 1 передается руководству услугодателя для выполнения действия 2,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Результатом процедуры (действия) по оказанию государственной услуги по действию 2, указанному в пункте 5 настоящего Регламента, являются завизированные документы, которые служат основанием для начала выполнения действия 3, указанного в пункте 5 настоящего Регламента. Результат действия 2 передается сотруднику услугодателя для выполнения действия 3,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Результатом процедуры (действия) по оказанию государственной услуги по действию 3, указанному в пункте 5 настоящего Регламента, являются проверенные документы услугополучателя, которые служат основанием для начала выполнения действия 4,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Результатом процедуры (действия) по оказанию государственной услуги по действию 4, указанному в пункте 5 настоящего Регламента, является подготовленное свидетельство о регистрации договора залога права недропользования, которое служит основанием для начала выполнения действия 5,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Результатом процедуры (действия) по оказанию государственной услуги по действию 5, указанному в пункте 5 настоящего Регламента, является подписание свидетельства о регистрации договора залога права недропользования, которое служит основанием для начала выполнения действия 6, указанного в пункте 5 настоящего Регламента. Результат действия 5 передается в канцелярию услугодателя для выполнения действия 6, указанного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Результатом процедуры (действия) по оказанию государственной услуги по действию 6, указанному в пункте 5 настоящего Регламента, является расписка в получении свидетельства о регистрации договора залога права недропользования.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 (работников) услугодателя в процессе оказания государственной 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сотрудник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1 – прием и регистрация канцелярией услугодателя документов, представленных услугополучателем. Длительность выполнения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2 – рассмотрение руководством услугодателя документов, определение сотрудника. Длительность выполнения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3 – проверка сотрудником документов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соответствие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– 2 (два)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4 – подготовка сотрудником свидетельства о регистрации договора залога права недропользования. Длительность выполнения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5 – подписание услугодателем свидетельства о регистрации договора залога права недропользования. Длительность выполнения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6 – выдача свидетельства о регистрации договора залога права недропользования. Длительность выполнения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Описание последовательности процедур (действий) указано в блок-схеме прохождения каждого действия (процедуры),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 населения и (или) иными услугодателями, а также порядка  использования информационных систем в процессе оказания 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9. Услугополучатели (либо их представители по доверенности) для получения государственной услуги обращаются в ЦОН и предоставляют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Длительность обработки запроса услугополучателя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Порядок подготовки и направления запроса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инспектор Центра проводит прием и регистрацию документов, выдает расписку о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инспектор Центра составляет реестр и передает документы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Структурные подразделения или должностные лица, уполномоченные направлять запрос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инспектор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Последовательность и сроки взаимодействия с ЦОН, в том числе процедуры (действия) формирования и направления запросов услугодателей по вопросам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инспектор Центра проводит прием и регистрацию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инспектор Центра составляет реестр и передает документы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канцелярия услугодателя принимает и регистрирует документы, представленные ЦОН, фиксирует заявление в информационной системе ЦОНа, выдает расписку о приеме документов, передает на рассмотрение руководству услугодателя. Длительность выполнения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Процесс получения результата оказания государственной услуги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Инспектор Центра выдает свидетельство о регистрации договора залога права недропользования;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длительность - 5 (пять)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получение результата оказания государственной услуги осуществляется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договора залога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на 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 полезных ископаемых"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 (процедуры)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808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договора залога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на 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 полезных ископаемых"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267200" cy="721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17 "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"Заключение контрактов на  строительство и (или) эксплуатацию подземных сооружений, не связанных с разведкой или добычей"</w:t>
      </w:r>
      <w:r>
        <w:br/>
      </w:r>
      <w:r>
        <w:rPr>
          <w:rFonts w:ascii="Times New Roman"/>
          <w:b/>
          <w:i w:val="false"/>
          <w:color w:val="000000"/>
        </w:rPr>
        <w:t>1.Общие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Услугодателем государственной услуги "Заключение контрактов на строительство и (или) эксплуатацию подземных сооружений, не связанных с разведкой или добычей" (далее – государственная услуга) является местный исполнительный орган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Результатом оказываемой государственной услуги является контракт на строительство и (или) эксплуатацию подземных сооружений,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 связанных с разведкой или добычей.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2.Описание порядка действий структурных подразделений  (работников) услугодателя в процессе оказания государственной 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Основанием для начала процедуры (действия) по оказанию государственной услуги является наличие заявления и документов услугополучателя (либо его представителя по доверенности)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"Заключение контрактов на строительство и (или) эксплуатацию подземных сооружений, не связанных с разведкой или добычей", утвержденного постановлением Правительства Республики Казахстан от 26 февраля 2014 года № 153 (далее –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процедур (действий), входящих в состав процесса оказания государственной услуги, длительность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1 – прием и регистрация канцелярией услугодателя документов, представленных услугополучателем. Длительность выполнения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2 – рассмотрение руководством услугодателя документов, определение сотрудника. Длительность выполнения – 1 (один)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действие 3 – проверка сотрудником документов услугополучателя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соответствие перечню, указанному в пункте 9 Стандарта. Длительность выполнения – 5 (пять)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4 – заключение услугодателем контракта на строительство и (или) эксплуатацию подземных сооружений, не связанных с разведкой или добычей. Длительность выполнения – 7 (семь)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5 – выдача канцелярией услугодателя контракта на строительство и (или) эксплуатацию подземных сооружений, не связанных с разведкой или добычей. Длительность выполнения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Срок оказания государственной услуги с момента сдачи пакета документов услугодателю – 15 (пятнадцать)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зарегистрированные документы услугополучателя, которые служат основанием для начала выполнения действия 2, указанного в пункте 5 настоящего Регламента. Результат действия 1 передается руководству услугодателя для выполнения действия 2,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Результатом процедуры (действия) по оказанию государственной услуги по действию 2, указанному в пункте 5 настоящего Регламента, являются завизированные документы, которые служат основанием для начала выполнения действия 3, указанного в пункте 5 настоящего Регламента. Результат действия 2 передается сотруднику услугодателя для выполнения действия 3,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Результатом процедуры (действия) по оказанию государственной услуги по действию 3, указанному в пункте 5 настоящего Регламента, является подготовленный к заключению контракт на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 (или) эксплуатацию подземных сооружений, не связанных с разведкой или добычей, который служит основанием для начала выполнения действия 4, указанного в пункте 5 настоящего Регламента. Результат действия 3 передается руководству услугодателя для выполнения действия 4,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Результатом процедуры (действия) по оказанию государственной услуги по действию 4, указанному в пункте 5 настоящего Регламента, является заключение контракта на строительство и (или) эксплуатацию подземных сооружений, не связанных с разведкой или добычей, который служит основанием для начала выполнения действия 5, указанного в пункте 5 настоящего Регламента. Результат действия 4 передается в канцелярию услугодателя для выполнения действия 5,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Результатом процедуры (действия) по оказанию государственной услуги по действию 5, указанному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расписка в получении контракта на строительство и (или) эксплуатацию подземных сооружений, не связанных с разведкой или добычей.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3.Описание порядка взаимодействия структурных подразделений  (работников) услугодателя в процессе оказания государственной 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7. Перечень структурных подразделений (работников) услугодателя, которые участвуют в процессе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канцелярия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сотрудник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1 – прием и регистрация канцелярией услугодателя документов, представленных услугополучателем. Длительность выполнения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2 – рассмотрение руководством услугодателя документов, определение сотрудника. Длительность выполнения – 1 (один)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3 – проверка сотрудником документов услугополучателя на соответствие перечню, указанному в пункте 9 Стандарта. Длительность выполнения – 5 (пять)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4 – заключение руководством услугодателя контракта на строительство и (или) эксплуатацию подземных сооружений, не связанных с разведкой или добычей. Длительность выполнения – 7 (семь)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5 – выдача канцелярией услугодателя контракта на строительство и (или) эксплуатацию подземных сооружений, не связанных с разведкой или добычей. Длительность выполнения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Описание последовательности процедур (действий) указано в блок-схеме прохождения каждого действия (процедуры),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 контрактов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эксплуатацию подземных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связанных с разведкой или добычей"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 (процедуры)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97500" cy="817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17 " июне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сервитутов на  участки недр, предоставленных для проведения разведки и добычи   общераспространенных полезных ископаемых, строительства и (или) подземных сооружений, не связанных с разведкой или добычей, в случаях, предусмотренных Законом Республики Казахстан "О недрах и недропользовании""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Услугодателем государственной услуги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добычей,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 недропользовании" (далее – государственная услуга) является местный исполнительный орган области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Результатом оказываемой государственной услуги является письмо-уведомление о регистрации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добычей, в случаях, предусмотренных Законом Республики Казахстан "О недрах и недропользовании" (далее – письмо-уведомление).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2.Описание порядка действий структурных подразделений  (работников) услугодателя в процессе оказания государственной 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Основанием для начала процедуры (действия) по оказанию государственной услуги является наличие заявления и документов услугополучателя (либо его представителя по доверенности)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добычей,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утвержденного постановлением Правительства Республики Казахстан от 26 февраля 2014 года № 153 (далее –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процедур (действий), входящих в состав процесса оказания государственной услуги, длительность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1 – прием и регистрация канцелярией услугодателя документов, представленных услугополучателем. Длительность выполнения –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2 – рассмотрение руководством услугодателя документов, определение сотрудника. Длительность выполнения – 1 (один)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3 – проверка сотрудником документов услугополучателя (либо его представителя по доверенности) на соответствие перечню, указанному в пункте 9 Стандарта. Длительность выполнения – 4 (четыре)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4 – подготовка сотрудником письма-уведомления. Длительность выполнения – 4 (четыре)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5 – подписание руководством услугодателя письма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уведомления. Длительность выполнения – 4 (четыре)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6 – выдача канцелярией услугодателя письма-уведомления. Длительность выполнения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Срок оказания государственной услуги с момента подачи пакета документов услугодателю 15 (пятнадцать)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Результатом процедуры (действия) по оказанию государственной услуги по действию 1, указанному в пункте 5 настоящего Регламента, является зарегистрированные документы, представленные услугополучателем, которые служат основанием для начала выполнения действия 2, указанного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Результат действия 1 передается руководству услугодателя для выполнения действия 2,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Результатом процедуры (действия) по оказанию государственной услуги по действию 2, указанному в пункте 5 настоящего Регламента, являются завизированные документы, которые служат основанием для начала выполнения действия 3, указанного в пункте 5 настоящего Регламента. Результат действия 2 передается сотруднику услугодателя для выполнения действия 3,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Результатом процедуры (действия) по оказанию государственной услуги по действию 3, указанному в пункте 5 настоящего Регламента, является проверенные документы, которые служат основанием для начала выполнения действия 4,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Результатом процедуры (действия) по оказанию государственной услуги по действию 4, указанному в пункте 5 настоящего Регламента, является подготовленное письмо-уведомление, которое служит основанием для начала выполнения действия 5, указанного в пункте 5 настоящего Регламента. Результат действия 4 передается руководству услугодателя для выполнения действия 5,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Результатом процедуры (действия) по оказанию государственной услуги по действию 5, указанному в пункте 5 настоящего Регламента, является подписание письма-уведомления, которое служит основанием для начала выполнения действия 6, указанного в пункте 5 настоящего Регламента. Результат действия 5 передается в канцелярию услугодателя для выполнения действия 6,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Результатом процедуры (действия) по оказанию государственной услуги по действию 6, указанному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расписка в получении письма-уведомления.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 (работников) услугодателя в процессе оказания государственной 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7. Перечень структурных подразделений (работников) услугодателя, которые участвуют в процессе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канцелярия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сотрудник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1 – прием и регистрация канцелярией услугодателя документов, представленных услугополучателем. Длительность выполнения –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2 – рассмотрение руководством услугодателя документов, определение сотрудника. Длительность выполнения – 1 (один)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3 – проверка сотрудником документов услугополучателя на соответствие перечню, указанному в пункте 9 Стандарта. Длительность выполнения – 4 (четыре)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4 – подготовка сотрудником письма-уведомления. Длительность выполнения – 4 (четыре)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5 – подписание услугодателем письма-уведомления. Длительность выполнения – 4 (четыре)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6 – выдача канцелярией услугодателя письма-уведомления. Длительность выполнения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Описание последовательности процедур (действий) указано в блок-схеме прохождения каждого действия (процедуры),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сервитутов на участки недр, предоставленных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разведки и добычи общераспространенных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ископаемых, строительства и (или)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не связанных с разведкой или добычей,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случаях, предусмотренных Законом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недрах и недропользовании"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 (процедуры)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114800" cy="807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17 " июня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контрактов на  предоставление права недропользования, строительство и (или)  эксплуатацию подземных сооружений, не связанных с разведкой или  добычей"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Услугодателем государственной услуги "Регистрация контрактов на предоставление права недропользования,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 (или) эксплуатацию подземных сооружений, не связанных с разведкой или добычей" (далее – государственная услуга) является местный исполнительный орган области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Форма оказания государственной услуги -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Результатом оказываемой государственной услуги является акт государственной регистрации контракта на предоставление права недропользования в Республике Казахстан на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 (или) эксплуатацию подземных сооружений, не связанных с разведкой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или добычей,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"Регистрация контрактов на предоставление права недропользования, на строительство и (или) эксплуатацию подземных сооружений, не связанных с разведкой или добычей", утвержденному постановлением Правительства Республики Казахстан от 26 февраля 2014 года № 153 (далее -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 (работников) услугодателя в процессе оказания государственной 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Основанием для начала процедуры (действия) по оказанию государственной услуги является наличие заявления и документов услугополучателя (либо его представителя по доверенности)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1 – прием и регистрация канцелярией услугодателя документов, представленных услугополучателем. Длительность выполнения –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2 – рассмотрение руководством услугодателя документов, определение сотрудника. Длительность выполнения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3 – проверка сотрудником документов услугополучателя на соответствие перечню, указанному в пункте 9 Стандарта. Длительность выполнения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4 – подготовка сотрудником акта государственной регистрации. Длительность выполнения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5 – подписание акта государственной регистрации. Длительность выполнения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6 – выдача канцелярией акта государственной регистрации. Длительность выполнения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Срок оказания государственной услуги с момента сдачи пакета документов услугодателю – 5 (пять)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зарегистрированные документы, представленные услугополучателем, которые служат основанием для начала выполнения действия 2, указанного в пункте 5 настоящего Регламента. Результат действия 1 передается руководству услугодателя для выполнения действия 2,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Результатом процедуры (действия) по оказанию государственной услуги по действию 2, указанному в пункте 5 настоящего Регламента, являются завизированные документы, которые служат основанием для начала выполнения действия 3, указанного в пункте 5 настоящего Регламента. Результат действия 2 передается сотруднику услугодателя для выполнения действия 3,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Результатом процедуры (действия) по оказанию государственной услуги по действию 3, указанному в пункте 5 настоящего Регламента, является подготовленный акт регистрации контракта на недропользование для подписания, который служит основанием для начала выполнения действия 4, указанного в пункте 5 настоящего Регламента. Результат действия 3 передается руководству услугодателя для выполнения действия 4,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Результатом процедуры (действия) по оказанию государственной услуги по действию 4, указанному в пункте 5 настоящего Регламента, является подготовленный акт государственной регистрации, который служит основанием для начала выполнения действия 5, указанного в пункте 5 настоящего Регламента. Результат действия 4 передается в канцелярию услугодателя для выполнения действия 5,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Результатом процедуры (действия) по оказанию государственной услуги по действию 5, указанному в пункте 5 настоящего Регламента, является подписание акта государственной регистрации, который служит основанием для начала выполнения действия 6, указанного в пункте 5 настоящего Регламента. Результат действия 5 передается в канцелярию услугодателя для выполнения действия 6, указанного в пункте 5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Результатом процедуры (действия) по оказанию государственной услуги по действию 6, указанному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расписка в получении акта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 (работников) услугодателя в процессе оказания государственной 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канцелярия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сотрудник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действия 1 – прием и регистрация канцелярией услугодателя документов, представленных услугополучателем. Длительность выполнения –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2 – рассмотрение руководством услугодателя документов, определение сотрудника. Длительность выполнения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3 – проверка сотрудником документов услугополучателя на соответствие перечню, указанному в пункте 9 Стандарта. Длительность выполнения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4 – подготовка сотрудником акта государственной регистрации. Длительность выполнения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5 – подписание акта государственной регистрации. Длительность выполнения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6 – выдача канцелярией услугодателя акта государственной регистрации. Длительность выполнения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Описание последовательности процедур (действий) указано в блок-схеме прохождения каждого действия (процедуры),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контрактов 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недропользования,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эксплуатацию подземных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связанных с разведкой или добычей"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 (процедуры)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229100" cy="853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