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17e8" w14:textId="8231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малых рек и ручьев в городе Усть-Каменогорске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06 октября 2014 года N 266. Зарегистрировано Департаментом юстиции Восточно-Казахстанской области 24 октября 2014 года N 3516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проектом "Установление водоохранных зон и полос малых рек и ручьев в городе Усть-Каменогорске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малых рек и ручьев в городе Усть-Каменогорске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малых рек и ручьев в городе Усть-Каменогорске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действующему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Управлению природных ресурсов и регулирования природопользования Восточно-Казахстанской области (Тлеубаев Д.А.) передать проект "Установление водоохранных зон и полос малых рек и ручьев в городе Усть-Каменогорске Восточно-Казахстанской области" акиму города Усть-Каменогорска для принятия мер в соответствии с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области Шерубаева Н.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Иртышской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регулированию использования и 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водных ресурсов Комитета по водным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ресурсам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6 "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7 "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6 " октября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малых рек и ручьев в городе Усть-Каменогорске Восточно-Казахстанской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045"/>
        <w:gridCol w:w="2256"/>
        <w:gridCol w:w="2503"/>
        <w:gridCol w:w="1841"/>
        <w:gridCol w:w="1061"/>
        <w:gridCol w:w="1307"/>
        <w:gridCol w:w="1597"/>
      </w:tblGrid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водоохранная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Шешек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Аблакетка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Бражинский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Овечий ключ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Жукова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Безымянный (село Ушаново)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без названия (поселок Красина)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без названия (поселок Старая Согра)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Моховка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Безымянный (приток реки Моховки)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 "Гребной канал"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Старица Мельничная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(3,1 км вошли в ранее установленные водоохранные зоны реки Ульба)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(71,6 га вошли в ранее установленные водоохранные зоны реки Ульба)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 ширина водоохранных зон и водоохранных полос отражены в картографическом материале утвержденного проекта "Установление водоохранных зон и водоохранных полос малых рек и ручьев в городе Усть-Каменогорске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