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9747" w14:textId="07b9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24 декабря 2013 года № 25/2-V "О бюджете города Усть-Каменогорска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24 июля 2014 года N 30/4-V. Зарегистрировано Департаментом юстиции Восточно-Казахстанской области 31 июля 2014 года N 3427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в связи с истечением финансового года (письмо Усть-Каменогорского городского маслихата от 05.01.2015 № 04-05/1).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июля 2014 года № 20/248-V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3398)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«О бюджете города Усть-Каменогорска на 2014-2016 годы» от 24 декабря 2013 года № 25/2-V (зарегистрировано в Реестре государственной регистрации нормативных правовых актов за номером 3151, опубликовано 16 января 2014 года в газетах «Өскемен» № 2 и «Усть-Каменогорск»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28 319 653,0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11 836 694,0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173 500,0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2 505 000,0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13 804 459,0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29 384 742,7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- 5 105,0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5 105,0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- 1 059 984,7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1 059 984,7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города Усть-Каменогорска на 2014 год в сумме 34 179,1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Екибасова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Усть-Каменогорского городского маслихата от 24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30/4-V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8"/>
        <w:gridCol w:w="1078"/>
        <w:gridCol w:w="6144"/>
        <w:gridCol w:w="2"/>
        <w:gridCol w:w="3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28 319 653,0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11 836 694,0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4 143 044,0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4 143 044,0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2 485 521,0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4 217 754,0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2 572 819,0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585 185,0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1 059 100,0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677 670,0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273 936,0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278 240,0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13 804 459,0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13 804 459,0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29 384 742,7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374 891,4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233 414,6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221 010,6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8 955 604,0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8 955 604,0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5 748 975,1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546 117,4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880 320,5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1 448 313,0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113 520,0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1 027 629,8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1 009 629,8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114 588,0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347 799,8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70 120,6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238 291,0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12 826 770,0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4 491 059,5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338 230,0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831 689,4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758 840,7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2 080 690,7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8 321 847,5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5 699 114,2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2 416 470,3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203 660,4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1 276 924,5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364 728,0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117 437,0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764 370,5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229 173,4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117 527,8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51 074,2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29 048,2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100 834,0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1 770 118,8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1 770 118,8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156 525,0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747 711,8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865 882,0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2 560 951,1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34 179,1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2 491 657,0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2 408 481,4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245 158,3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12 999,3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-1 059 984,7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1 059 984,7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