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1ba9" w14:textId="e471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 на приобретение топлива специалистам государственных организаций здравохранения,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06 августа 2014 года N 28/195-V. Зарегистрировано Департаментом юстиции Восточно-Казахстанской области 05 сентября 2014 года N 3477. Утратило силу - решением Аягозского районного маслихата Восточно-Казахстанской области от 6 сентября 2018 года № 27/190-VI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06.09.2018 </w:t>
      </w:r>
      <w:r>
        <w:rPr>
          <w:rFonts w:ascii="Times New Roman"/>
          <w:b w:val="false"/>
          <w:i w:val="false"/>
          <w:color w:val="ff0000"/>
          <w:sz w:val="28"/>
        </w:rPr>
        <w:t>№ 27/190-VI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Аягозский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специалистам государственных организаций социального обеспечения, образования, культуры, спорта и ветеринарии, в том числе специалистам ветеринарных пунктов, проживающим и работающим в сельских населенных пунктах, социальную помощь на приобретение топлива в размере 10400 (десять тысяч четыреста) тенге.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Специалистам государственных организаций здравоохранения, проживающим и работающим в сельских населенных пунктах, размер социальной помощи на приобретение топлива установлен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Бозтаев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