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d0340" w14:textId="13d03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Бескарагайского района от 25 декабря 2013 года № 542 "Об определении перечня должностей специалистов социального обеспечения, образования, культуры, которым установлено повышение к должностным окладам за работу в сельской местности"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Бескарагайского района Восточно-Казахстанской области от 31 марта 2014 года № 111. Зарегистрировано Департаментом юстиции Восточно-Казахстанской области 04 мая 2014 года № 3284. Утратило силу - постановлением акимата Бескарагайского района Восточно-Казахстанской области от 08 февраля 2016 года № 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Бескарагайского района Восточно-Казахстанской области от 08.02.2016 № 48 (вступает в силу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акимат Бескарагайского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Бескарагайского района от 25 декабря 2013 года № 542 "Об определении перечня должностей специалистов социального обеспечения, образования, культуры, которым установлено повышение к должностным окладам за работу в сельской местности" (зарегистрировано в Реестре государственной регистрации нормативных правовых актов за № 3186, опубликовано 15 февраля 2014 года в газете "Бескарагай тынысы" № 16)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"Об определении перечня должностей специалистов образования, социального обеспечения, культуры, ветеринарии, которым установлено повышение к должностным окладам за работу в сельской местности";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Определить перечень должностей специалистов социального обеспечения, образования, культуры, ветеринарии, которым установлено повышение к должностным окладам за работу в сельской местности (далее - Перечень)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указанное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Бескарагайского района Рахметуллина Е.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8"/>
        <w:gridCol w:w="9672"/>
      </w:tblGrid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Сыдыков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"СОГЛАСОВАНО":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Бескарагайского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Садыков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"31" марта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марта 2014 года № 111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должностей специалистов ветеринарии, которым установлено</w:t>
      </w:r>
      <w:r>
        <w:br/>
      </w:r>
      <w:r>
        <w:rPr>
          <w:rFonts w:ascii="Times New Roman"/>
          <w:b/>
          <w:i w:val="false"/>
          <w:color w:val="000000"/>
        </w:rPr>
        <w:t>повышение к должностным окладам за работу в сельской местности</w:t>
      </w:r>
      <w:r>
        <w:br/>
      </w:r>
      <w:r>
        <w:rPr>
          <w:rFonts w:ascii="Times New Roman"/>
          <w:b/>
          <w:i w:val="false"/>
          <w:color w:val="000000"/>
        </w:rPr>
        <w:t>администратора бюджетных программ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сельского хозяйства и ветеринарии Бескарагайского района</w:t>
      </w:r>
      <w:r>
        <w:br/>
      </w:r>
      <w:r>
        <w:rPr>
          <w:rFonts w:ascii="Times New Roman"/>
          <w:b/>
          <w:i w:val="false"/>
          <w:color w:val="000000"/>
        </w:rPr>
        <w:t>Восточно-Казахстанской области"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Директор;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Заместитель директора;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Директор филиала;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Заведующий ветеринарным пунктом;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Ветеринарный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Ветеринарный фельдшер.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