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17403" w14:textId="0c17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Куаныш Биржанского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Биржанского сельского округа Зайсанского района Восточно-Казахстанской области от 31 октября 2014 года N 1. Зарегистрировано Департаментом юстиции Восточно-Казахстанской области 05 декабря 2014 года N 3573. Утратило силу - решением акима Биржанского сельского округа Зайсанского района Восточно-Казахстанской области от 30 ноября 2015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Биржанского сельского округа Зайсанского района Восточно-Казахстанской области от 30.11.2015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от 10 июля 2002 года, на основании представления главного государственного ветеринарно-санитарного инспектора Зайсанского района аким Биржанского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Куаныш Биржанского сельского округа в связи с возникновением бруцеллеза мелкого рогатого скота.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Рекомендовать главному государственному ветеринарно-санитарному инспектору Зайсанского района С.Кожекенову обеспечить контроль за исполнением требований, вытекающих из ограничительных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выполнением данного решения оставляю за собой.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Биржанского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Главный государственный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ветеринарно-санитарный инспектор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Зайсанского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