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ca9b" w14:textId="d05c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26 декабря 2013 года № 27/2-V "О бюджете Зыряновского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28 октября 2014 года N 35/2-V. Зарегистрировано Департаментом юстиции Восточно-Казахстанской области 12 ноября 2014 года N 3542. Утратило силу (письмо аппарата маслихата Зыряновского района Восточно-Казахстанской области от 05 января 2015 года № 04-09-01)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 Сноска. Утратило силу (письмо аппарата маслихата Зыряновского района Восточно-Казахстанской области от 05.01.2015 № 04-09-01).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2014 года № 22/280-V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"Об областном бюджете на 2014-2016 годы" (зарегистрировано в Реестре государственной регистрации нормативных правовых актов за № 3508) маслихат Зыряновского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26 декабря 2013 года № 27/2-V "О бюджете Зыряновского района на 2014-2016 годы" (зарегистрировано в Реестре государственной регистрации нормативных правовых актов за № 3152, опубликовано 16 января 2014 года в газетах "Көктас таңы", "Пульс! Зыряновска"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Зыряновского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7237159,4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2223397,4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21361,0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25951,0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4966450,0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7244609,9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152832,1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155531,1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2699,0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-160282,6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– 160282,6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2014 года № 35/2-V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27/2-V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района на 2014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810"/>
        <w:gridCol w:w="6861"/>
        <w:gridCol w:w="3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7237159,4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216"/>
        <w:gridCol w:w="1216"/>
        <w:gridCol w:w="6004"/>
        <w:gridCol w:w="3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7244609,9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 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-160282,6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</w:t>
            </w:r>
          </w:p>
        </w:tc>
      </w:tr>
    </w:tbl>
    <w:bookmarkStart w:name="z29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2014 год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0"/>
        <w:gridCol w:w="2328"/>
        <w:gridCol w:w="7652"/>
      </w:tblGrid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</w:t>
            </w:r>
          </w:p>
        </w:tc>
      </w:tr>
    </w:tbl>
    <w:bookmarkStart w:name="z3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бесплатного подвоза учащихся до школы и обратно в сельской местности на 2014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2907"/>
        <w:gridCol w:w="7138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</w:t>
            </w:r>
          </w:p>
        </w:tc>
      </w:tr>
    </w:tbl>
    <w:bookmarkStart w:name="z3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 на 2014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2527"/>
        <w:gridCol w:w="7254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</w:t>
            </w:r>
          </w:p>
        </w:tc>
      </w:tr>
    </w:tbl>
    <w:bookmarkStart w:name="z3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 на 2014 год</w:t>
      </w:r>
    </w:p>
    <w:bookmarkEnd w:id="7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2527"/>
        <w:gridCol w:w="7254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</w:t>
            </w:r>
          </w:p>
        </w:tc>
      </w:tr>
    </w:tbl>
    <w:bookmarkStart w:name="z35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на 2014 год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2907"/>
        <w:gridCol w:w="7138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</w:t>
            </w:r>
          </w:p>
        </w:tc>
      </w:tr>
    </w:tbl>
    <w:bookmarkStart w:name="z3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2014 год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2527"/>
        <w:gridCol w:w="7254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</w:t>
            </w:r>
          </w:p>
        </w:tc>
      </w:tr>
    </w:tbl>
    <w:bookmarkStart w:name="z39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реализацию мер по содействию экономическому развитию регионов в рамках Программы "Развитие регионов" на 2014 год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2527"/>
        <w:gridCol w:w="7254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