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bb893" w14:textId="3cbb8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в селах Буран, Жиделы, Казахстан Бурановского сельского округа Курчумского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Бурановского сельского округа Курчумского района Восточно-Казахстанской области от 29 апреля 2014 года N 01. Зарегистрировано Департаментом юстиции Восточно-Казахстанской области 12 мая 2014 года N 3308. Утратило силу - решением акима Бурановского сельского округа Курчумского района Восточно-Казахстанской области от 10 мая 2017 года № 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Бурановского сельского округа Курчумского района Восточно-Казахстанской области от 10.05.2017 № 01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 и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на основании представлений главного государственного ветеринарно-санитарного инспектора Курчумского района № 228, 229, 230 от 2 апреля 2014 года, аким Бурановского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Установить </w:t>
      </w:r>
      <w:r>
        <w:rPr>
          <w:rFonts w:ascii="Times New Roman"/>
          <w:b w:val="false"/>
          <w:i w:val="false"/>
          <w:color w:val="000000"/>
          <w:sz w:val="28"/>
        </w:rPr>
        <w:t>ограничительные мероприятия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селах Буран, Жиделы, Казахстан Бурановского сельского округа Курчумского района в связи с возникновением заболевания бруцеллеза среди мелкого рогатого скота.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Рекомендовать заведующему ветеринарного пункта Бурановского сельского округа коммунального государственного предприятия "Күршім мал дәрігері" на праве хозяйственного ведения акимата Курчумского района К. Карменову организовать и провести </w:t>
      </w:r>
      <w:r>
        <w:rPr>
          <w:rFonts w:ascii="Times New Roman"/>
          <w:b w:val="false"/>
          <w:i w:val="false"/>
          <w:color w:val="000000"/>
          <w:sz w:val="28"/>
        </w:rPr>
        <w:t>соответствующие мероприятия</w:t>
      </w:r>
      <w:r>
        <w:rPr>
          <w:rFonts w:ascii="Times New Roman"/>
          <w:b w:val="false"/>
          <w:i w:val="false"/>
          <w:color w:val="000000"/>
          <w:sz w:val="28"/>
        </w:rPr>
        <w:t>, вытекающие из данного решения.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Контроль за исполнением настоящего решения оставляю за собой.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Бурановского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Агиеков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Директор коммунального государственного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предприятия "Күршім мал дәрігері"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на праве хозяйственного ведения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акимата Курчумского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Ибраев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 29 " 04 2014 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