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9072" w14:textId="e609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Куйган Куйганского сельского округа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Куйганского сельского округа Курчумского района Восточно-Казахстанской области от 24 апреля 2014 года N 1. Зарегистрировано Департаментом юстиции Восточно-Казахстанской области 12 мая 2014 года N 3307. Утратило силу - решением акима Куйганского сельского округа Курчумского района Восточно-Казахстанской области от 21 июля 2014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Куйганского сельского округа Курчумского района Восточно-Казахстанской области от 21.07.2014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представления главного государственного ветеринарно-санитарного инспектора Курчумского района № 231 от 2 апреля 2014 года, аким Куйганского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Куйган Куйганского сельского округа Курчумского района в связи с возникновением заболевания бешенства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Поручить главному специалисту – ветеринару аппарата акима Куйганского сельского округа С.Китапбай организовать и провести </w:t>
      </w:r>
      <w:r>
        <w:rPr>
          <w:rFonts w:ascii="Times New Roman"/>
          <w:b w:val="false"/>
          <w:i w:val="false"/>
          <w:color w:val="000000"/>
          <w:sz w:val="28"/>
        </w:rPr>
        <w:t>соответствующие мероприятия</w:t>
      </w:r>
      <w:r>
        <w:rPr>
          <w:rFonts w:ascii="Times New Roman"/>
          <w:b w:val="false"/>
          <w:i w:val="false"/>
          <w:color w:val="000000"/>
          <w:sz w:val="28"/>
        </w:rPr>
        <w:t>,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Куйганского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