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df8e" w14:textId="0d6d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26 декабря 2013 года № 21-2 "О бюджете Кокпектинского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27 октября 2014 года N 28-2. Зарегистрировано Департаментом юстиции Восточно-Казахстанской области 06 ноября 2014 года N 3529. Прекращено действие по истечении срока, на который решение было принято (письмо аппарата Кокпектинского районного маслихата Восточно-Казахстанской области от 26 декабря 2014 года № 185)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Прекращено действие по истечении срока, на который решение было принято  (письмо аппарата Кокпектинского районного маслихата Восточно-Казахстанской области от 26.12.2014 № 185).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2014 года № 22/280-V «О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№ 3508)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«О бюджете Кокпектинского района на 2014-2016 годы» от 26 декабря 2013 года № 21-2 (зарегистрировано в Реестре государственной регистрации нормативных правовых актов за № 3154, опубликовано в газете «Жулдыз» - «Новая жизнь» от 23 января 2014 года № 7-8, от 2 февраля 2014 года № 11, от 9 февраля 2014 года № 13, от 16 февраля 2014 года № 15)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«1) доходы – 3 678 381,3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607 247,0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29 333,0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вознаграждения по кредитам, выданным из государственного бюджета– 10,4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23 000,0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2 996 959,0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субвенции – 2 586 606,0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7 490,0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14 352,3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подпункт 2)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«2) затраты – 3 670 891,3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обслуживание долга местных исполнительных органов по выплате вознаграждений и иных платежей по займам – 10,4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«6. Учесть в районном бюджете на 2014 год целевые трансферты на развитие и целевые текущие трансферты из областного бюджета в размере 26 400,0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«7. Учесть в районном бюджете на 2014 год целевые текущие трансферты из республиканского бюджета в размере 330 127,0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Кокпектинского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28-2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21-2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882"/>
        <w:gridCol w:w="515"/>
        <w:gridCol w:w="6737"/>
        <w:gridCol w:w="3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3 678 381,3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24 998,6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2 996 959,0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461"/>
        <w:gridCol w:w="1121"/>
        <w:gridCol w:w="1121"/>
        <w:gridCol w:w="5537"/>
        <w:gridCol w:w="327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3 670 891,3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254 029,0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 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2 145 752,6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1 867 656,5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1 872 772,5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83 830,3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325 847,0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222 303,4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/ 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81 672,5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136 143,6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55 870,5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28-2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21-2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и целевые текущие трансферты из областного бюджета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6811"/>
        <w:gridCol w:w="4616"/>
      </w:tblGrid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проекту «Реконструкция водопроводных сетей села Кокпекты»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по проекту «Реконструкция водопроводных сетей в селе Самарское»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животных, направляемых на санитарный убой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октября 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28-2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26 декабря 2013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№ 21-2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республиканского бюджета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355"/>
        <w:gridCol w:w="4239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семьям, имеющим доходы ниже величины прожиточного минимума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