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a0ea" w14:textId="a4ba0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размера и порядка оказания жилищной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04 ноября 2014 года N 216. Зарегистрировано Департаментом юстиции Восточно-Казахстанской области 26 ноября 2014 года N 3559. Утратило силу - решением Уланского районного маслихата Восточно-Казахстанской области от 24 октября 2018 года № 244</w:t>
      </w:r>
    </w:p>
    <w:p>
      <w:pPr>
        <w:spacing w:after="0"/>
        <w:ind w:left="0"/>
        <w:jc w:val="both"/>
      </w:pPr>
      <w:bookmarkStart w:name="z9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Уланского районного маслихата Восточно-Казахстанской области от 24.10.2018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- в редакции решения Уланского районного маслихата Восточно-Казахстанской области от 30.01.2015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телекоммуникации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хозяйства",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решения Уланского районного маслихата Восточно-Казахстанской области от 09.06.2016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размере и порядке оказания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Тилеужан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Сейсембина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Уланского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04 ноября 2014 года № 216</w:t>
      </w:r>
    </w:p>
    <w:bookmarkEnd w:id="1"/>
    <w:bookmarkStart w:name="z4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размера и порядка оказания жилищной помощи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решения Уланского районного маслихата Восточно-Казахстанской области от 30.01.2015 </w:t>
      </w:r>
      <w:r>
        <w:rPr>
          <w:rFonts w:ascii="Times New Roman"/>
          <w:b w:val="false"/>
          <w:i w:val="false"/>
          <w:color w:val="ff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1. Общие положения</w:t>
      </w:r>
    </w:p>
    <w:bookmarkStart w:name="z4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определения размера и порядка оказания жилищной помощи разработаны в соответствии Законом Республики Казахстан "О жилищных отношениях",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и Правительства Республики Казахстан от 14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512</w:t>
      </w:r>
      <w:r>
        <w:rPr>
          <w:rFonts w:ascii="Times New Roman"/>
          <w:b w:val="false"/>
          <w:i w:val="false"/>
          <w:color w:val="000000"/>
          <w:sz w:val="28"/>
        </w:rPr>
        <w:t xml:space="preserve"> " О некоторых вопросах компенсации повышения тарифов абонентской платы за оказание услуг телекоммуникации социально защищаемым гражданам", от 30 декабря 2009 года </w:t>
      </w:r>
      <w:r>
        <w:rPr>
          <w:rFonts w:ascii="Times New Roman"/>
          <w:b w:val="false"/>
          <w:i w:val="false"/>
          <w:color w:val="000000"/>
          <w:sz w:val="28"/>
        </w:rPr>
        <w:t>№ 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Уланского районного маслихата Восточно-Казахстанской области от 09.06.2016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 правилах используются основные понятия:</w:t>
      </w:r>
    </w:p>
    <w:bookmarkEnd w:id="3"/>
    <w:bookmarkStart w:name="z4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коммунальные услуги - услуги, предоставляемые в жилом доме (жилом здании) и включающие водоснабжение, канализацию, газоснабжение, электроснабжение, теплоснабжение, мусороудаление и обслуживание лифтов;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расходы на содержание общего имущества объекта кондоминиума- обязательная сумма расходов собственников помещений (квартир) по 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поверку общедомовых приборов учета потребления коммунальных услуг, оплату коммунальных услуг, потребленных на содержание общего имущества обьекта кондоминиума, а также на накопление денег на предстоящий в будущем капитальный ремонт общего имущества обьекта кондоминиума или отдельных его видов;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совокупный доход семьи</w:t>
      </w:r>
      <w:r>
        <w:rPr>
          <w:rFonts w:ascii="Times New Roman"/>
          <w:b w:val="false"/>
          <w:i w:val="false"/>
          <w:color w:val="000000"/>
          <w:sz w:val="28"/>
        </w:rPr>
        <w:t xml:space="preserve"> (гражданина) -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уполномоченный орган – Уланский районный отдел занятости и социальных программ, финансируемый за счет средств местного бюджета, осуществляющий назначение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доля предельно-допустимых расходов - отношение предельно-допустимого уровня расходов семьи (гражданина) в месяц на содержание жилого дома (жилого здания), потребления коммунальных услуг и </w:t>
      </w:r>
      <w:r>
        <w:rPr>
          <w:rFonts w:ascii="Times New Roman"/>
          <w:b w:val="false"/>
          <w:i w:val="false"/>
          <w:color w:val="000000"/>
          <w:sz w:val="28"/>
        </w:rPr>
        <w:t>услуг 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к совокупному доходу семьи (гражданина) в процентах.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Жилищная помощь предоставляется за счет средств местного бюджета малообеспеченным семьям (гражданам), постоянно проживающим в данной местности,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помещений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потребление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жилищной помощи</w:t>
      </w:r>
    </w:p>
    <w:bookmarkEnd w:id="5"/>
    <w:bookmarkStart w:name="z5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Государственную услугу "Назначение жилищной помощи" оказывает Уланский районный отдел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Для назначения жилищной помощи семья (гражданин, либо его представитель по нотариально заверенной доверенности) ежеквартально обращается в некоммерческое акционерное общество "Государственная корпорация "Правительство для граждан" или веб-портал "электронного правительства" www.egov.kz (далее – портал) с заявлением и предоставляет перечень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приказом Министра национальной экономики Республики Казахстан от 9 апреля 2015 года № 319 "Об утверждении стандартов государственных услуг в сфере жилищно-коммунального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Уланского районного маслихата Восточно-Казахстанской области от 09.06.2016 </w:t>
      </w:r>
      <w:r>
        <w:rPr>
          <w:rFonts w:ascii="Times New Roman"/>
          <w:b w:val="false"/>
          <w:i w:val="false"/>
          <w:color w:val="00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Жилищная помощь представляется ежеквартально и назначается за квартал, независимо от времени представления документов в квартале обращения. При первичном обращении жилищная помощь назначается с месяца, в котором подано заявление с необходимыми перечнем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Жилищная помощь не оказывается семьям: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имеющим на праве собственности более одной единицы жилья (квартиры, дома) или сдающим жилые помещения в наем;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имеющим в составе трудоспособных лиц, которые не работают, не учатся, не служат в армии и не зарегистрированы в уполномоченном органе по вопросам занятости, за исключением: лиц, осуществляющих уход за инвалидами первой и второй групп, детьми-инвалидами в возрасте до 18 лет, лицами старше восьмидесяти лет, матерей, занятых воспитанием ребенка в возрасте до трех лет, лица, состоящие на диспансерном учете у фтизиатра, нарколога, онколога, не имеющие группы инвалидности;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имеющим в составе лиц, состоящих в законном браке, которые не знают (не указывают) местонахождение отсутствующего супруга и не обращались по этому вопросу в правоохранительные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если родители разведены и не подали иск о взыскании алиментов на проживающих с ними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 целью поддержки семей, в состав которых входят пенсионеры, инвалиды, дети-инвалиды, сироты, опекаемые, четверо и более несовершеннолетних детей, при расчете жилищной помощи доход корректируется (уменьшается) на два месячных расчетных показателя, установленного на соответствующий период времени бюджетным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Основанием для предоставления жилищной помощи является решение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Получатели жилищной помощи в течение 10 рабочих дней информируют уполномоченный орган о любых изменениях формы собственности своего жилья, состава семьи, ее совокупного дохода и статуса.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Необоснованно полученные суммы жилищной помощи подлежат возврату получателем в добровольном порядке, а в случае отказа в установленном законодательством порядке.</w:t>
      </w:r>
    </w:p>
    <w:bookmarkEnd w:id="6"/>
    <w:bookmarkStart w:name="z7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жилищной помощи, нормативы содержания жилища и потребления коммунальных услуг</w:t>
      </w:r>
    </w:p>
    <w:bookmarkEnd w:id="7"/>
    <w:bookmarkStart w:name="z7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Жилищная помощь определяется как разница между суммой оплаты расходов семьи (граждан) на содержание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в пределах норм и предельно-допустимого уровня расходов семьи (граждан) на эти цели.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Уровень предельно допустимых расходов семьи устанавливается к совокупному доходу семьи (гражданина) в размере 10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Уланского районного маслихата Восточно-Казахстанской области от 26.06.2015 </w:t>
      </w:r>
      <w:r>
        <w:rPr>
          <w:rFonts w:ascii="Times New Roman"/>
          <w:b w:val="false"/>
          <w:i w:val="false"/>
          <w:color w:val="000000"/>
          <w:sz w:val="28"/>
        </w:rPr>
        <w:t>№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При расчете размера жилищной помощи учитываются следующие нормы: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нормы площади общего жилища: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одиноко проживающих граждан – 35 кв. метров,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двух человек - 36 кв. метров,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трех человек - 54 кв. метров,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четырех и более человек на каждого члена семьи 18 кв. метров, но не более 90 кв.метров на семью;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норма потребления электроэнергии в месяц: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одиноко проживающих - 90 киловатт,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двух человек (на каждого) - 85 киловатт,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трех человек(на каждого) -75 киловатт,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для семьи из четырех и более человек на каждого члена семьи 50 киловатт, но не более 250 киловатт;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Норма расхода газа на человека в месяц – 7,6 кг.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Расход угля на 1 кв.м общей площади жилища – 129,8 кг, но не более 5000 кг на 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16. Расходы на водоснабжение, канализацию, газоснабжение, электроснабжение, теплоснабжение, мусороудаление, услуги телекоммуникации учитываются по тарифам услугодателей.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Для расчета стоимости каменного угля используются средние цены по району, представляемые Восточно-Казахстанским областным управлением статистики за квартал, предшествующий кварталу расчета жилищной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18. Норму расхода и стоимость другого вида топлива, используемого для местного отопления собственником жилого дома (жилого здания), при расчете жилищной помощи считать эквивалентной норме расхода и стоимости каменного угля. </w:t>
      </w:r>
    </w:p>
    <w:bookmarkEnd w:id="8"/>
    <w:bookmarkStart w:name="z8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исчисления совокупного дохода семьи (гражданина), претендующей на получение жилищной помощи</w:t>
      </w:r>
    </w:p>
    <w:bookmarkEnd w:id="9"/>
    <w:bookmarkStart w:name="z9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Совокупный доход семьи (гражданина) исчисляется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жилищно-коммунального хозяйства от 5 декабря 2011 года № 471 "Об утверждении Правил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фонде" (зарегистрирован в Министерстве юстиции Республики Казахстан 6 февраля 2012 года № 7412).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Выплата жилищной помощи</w:t>
      </w:r>
    </w:p>
    <w:bookmarkStart w:name="z9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Выплата жилищной помощи осуществляется через банки второго уровня, путем зачисления на лицевые счета получателей.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Заключительные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