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c896" w14:textId="791c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15 апреля 2014 года № 24-253/V. Зарегистрировано Департаментом юстиции Восточно-Казахстанской области 14 мая 2014 года № 3325.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Урджарского районного маслихата области Абай от 26.04.2023 </w:t>
      </w:r>
      <w:r>
        <w:rPr>
          <w:rFonts w:ascii="Times New Roman"/>
          <w:b w:val="false"/>
          <w:i w:val="false"/>
          <w:color w:val="000000"/>
          <w:sz w:val="28"/>
        </w:rPr>
        <w:t>№ 2-31/VIII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(прилагаются).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09 июля 2012 года № 4-38/V "Об оказании социальной помощи отдельным категориям нуждающихся граждан Урджарского района" (зарегистрировано в Реестре государственной регистрации нормативных правовых актов за номером 2617, опубликовано в газете "Уақыт тынысы/Пульс времени" от 09 августа 2012 года, в номере 70);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07 июня 2013 года № 14-137/V "О внесении изменения в решение от 09 июня 2012 года № 4-38/V "Об оказании социальной помощи отдельным категориям нуждающихся граждан Урджарского района" (зарегистрировано в Реестре государственной регистрации нормативных правовых актов за номером 2981, опубликовано в газете "Уақыт тынысы/Пульс времени" от 04 июля 2013 года, в номере 63).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24-253/V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Урджарского районного маслихата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14-218/VII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Урджарского районного маслихата области Абай от 26.04.2023 </w:t>
      </w:r>
      <w:r>
        <w:rPr>
          <w:rFonts w:ascii="Times New Roman"/>
          <w:b w:val="false"/>
          <w:i w:val="false"/>
          <w:color w:val="ff0000"/>
          <w:sz w:val="28"/>
        </w:rPr>
        <w:t>№ 2-31/VIII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Урджарского района области Абай,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области Абай";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Урджарского района области Абай";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Урджарского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оказывается в порядке, определенном настоящими Правилами.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15 000 (пятнадцать тысяч) тенге.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 - в размере 1 500 000 (один миллион пятьсот тысяч) тенге;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1 500 000 (один миллион пятьсот тысяч)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100 000 (сто тысяч)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100 000 (сто тысяч)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100 000 (сто тысяч)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100 000 (сто тысяч)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100 000 (сто тысяч)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50 000 (пятьдесят тысяч)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 - в размере 100 000 (сто тысяч)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в размере 100 000 (сто тысяч)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совершавшие вылеты на боевые задания в Афганистан с территории бывшего Союза ССР - в размере 100 000 (сто тысяч)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в размере 100 000 (сто тысяч)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100 000 (сто тысяч)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- в размере 100 000 (сто тысяч)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в размере 100 000 (сто тысяч)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100 000 (сто тысяч)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100 000 (сто тысяч)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- в размере 15 000 (пятнадцать тысяч) тенге.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- 16 декабря: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13 000 (тринадцать тысяч)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- в размере 13 000 (тринадцать тысяч)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репрессий после призыва для прохождения воинской службы за пределы Казахстана - в размере 13 000 (тринадцать тысяч)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репрессий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- в размере 13 000 (тринадцать тысяч)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100 000 (сто тысяч)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13 000 (тринадцать тысяч)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 в размере 13 000 (тринадцать тысяч) тенге.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двукратного размера прожиточного минимума, по следующим основаниям: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течении трех месяцев с момента наступления данной ситуации предоставляется единовременно без учета среднедушевого дохода;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этапе лечения, предоставляется ежемесячно без учета среднедушевого дохода в размере 7 месячных расчетных показателей;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лет, инфицированным вирусом иммунодефицита человека, а также с злокачественными новообразованиями (на основании заявления одного из родителей или иных законных представителей детей), состоящих на диспансерном учете по соответствующему заболеванию в медицинских организациях района, предоставляется ежемесячно, без учета среднедушевого дохода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(сто) месячных расчетных показателя.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