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5679b" w14:textId="02567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26 декабря 2013 года № 22-205/V "О бюджете Урджарского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28 октября 2014 года № 27-312/V. Зарегистрировано Департаментом юстиции Восточно-Казахстанской области 03 ноября 2014 года № 3524. Прекращено действие по истечении срока, на который решение было принято - (письмо аппарата Урджарского районного маслихата Восточно-Казахстанской области от 15 декабря 2014 года № 220-03/14)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Прекращено действие по истечении срока, на который решение было принято - (письмо аппарата Урджарского районного маслихата Восточно-Казахстанской области от 15.12.2014 № 220-03/14).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 пунктом 5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109 Бюджетного кодекса Республики Казахстан от 4 декабря 2008 года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№ 22/280-V от 16 октября 2014 года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13 декабря 2013 года № 17/188-V "Об областном бюджете на 2014-2016 годы" (зарегистрировано в Реестре государственной регистрации нормативных правовых актов за номером 3508),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Урджарского районного маслихата от 26 декабря 2013 года № 22-205/V "О бюджете Урджарского района на 2014-2016 годы" (зарегистрировано в Реестре государственной регистрации нормативных правовых актов за номером 3148, опубликовано в газете "Пульс времени/Уақыт тынысы" от 27 января 2014 года в номере 11-13) следующие изменения 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1)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- 6 738 783,1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трансфертов - 5 776 369,7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2)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"2) затраты – 6 792 891,3 тысяч тенге;".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Саутов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Урджарского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Бытымбаев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2014 года № 27-312/V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2013 года № 22-205/V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района на 2014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832"/>
        <w:gridCol w:w="661"/>
        <w:gridCol w:w="7053"/>
        <w:gridCol w:w="30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6738783,1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5776369,7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5776369,7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636"/>
        <w:gridCol w:w="1137"/>
        <w:gridCol w:w="1137"/>
        <w:gridCol w:w="5613"/>
        <w:gridCol w:w="29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6792891,3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4413275,8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984882,8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 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-96853,2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2014 года № 27-312/V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 22-205/V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бюджета района 2014 года, направленных на реализацию бюджетных инвестиционных проектов и увеличение уставного капитала юридических лиц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744"/>
        <w:gridCol w:w="1331"/>
        <w:gridCol w:w="1331"/>
        <w:gridCol w:w="4472"/>
        <w:gridCol w:w="34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320 мест в с.Урджар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130 мест в с. Баркытбел (Ново-Андреевка)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80 мест в с. Сегизбай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130 мест в с. Кызыл-Ту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140 мест с.Урджар Урджарского района ВКО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ПСД для строительство 27 квартирного жилого дома в селе Урджар,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27 квартирного жилого дома в селе Урджар,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жилого дома в селе Таскескен,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и сооружений в с.Келдымурат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и сооружений в с.Келдымурат Урджарского района (софинансирование)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для водопроводных сетей в селе Маканчи,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для водопроводных сетей в селе Карабута,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для водопроводных сетей в селе Акшокы,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для водопроводных сетей в селе Каратума,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ПСД для строительства детского парка в селе Урджар,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ПСД для строительства спорт модуля в с.Маканчи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реконструкцию аэропорта в селе Урджар,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ТОО "Алаколь тазалык" для приобретения спецтехники,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