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1f968" w14:textId="021f9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норматива отчисления части чистого дохода коммунальных государственных предприятий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Шемонаихинского района Восточно-Казахстанской области от 25 июля 2014 года N 228. Зарегистрировано Департаментом юстиции Восточно-Казахстанской области 04 сентября 2014 года N 3474. Утратило силу - постановлением акимата Шемонаихинского района Восточно-Казахстанской области от 23 декабря 2014 года N 431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 Сноска. Утратило силу - постановлением акимата Шемонаихинского района Восточно-Казахстанской области от 23.12.2014 N 431.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"О местном государственном управлении и самоуправлении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140 Закона Республики Казахстан от 1 марта 2011 года "О государственном имуществе", акимат Шемонаихинского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 норматив отчисления части чистого дохода коммунальных государственных предприятий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Исполняющий обязанности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акима Шемонаихинского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Мукатаев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Шемонаихинского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228 от "25" июля 2014 года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 отчисления части чистого дохода коммунальными государственными предприятиями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1"/>
        <w:gridCol w:w="6929"/>
      </w:tblGrid>
      <w:tr>
        <w:trPr>
          <w:trHeight w:val="30" w:hRule="atLeast"/>
        </w:trPr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Чистый доход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3000000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процентов с суммы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доход от 3000001 тенге до 50000000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 тенге + 10 процентов с суммы, превышающей чистый доход в размере 3000000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доход от 50000001 тенге до 250000000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4850000 тенге + 15 процентов с суммы, превышающей чистый доход в размере 50000000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доход от 250000001 тенге до 500000000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34850000 тенге + 25 процентов с суммы, превышающей чистый доход в размере 250000000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доход от 500000001 тенге до 1000000000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97350000 тенге + 30 процентов с суммы, превышающей чистый доход в размере 500000000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доход от 1000000001 тенге и свыше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247350000 тенге + 50 процентов с суммы, превышающей чистый доход в размере 1000000000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