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db43" w14:textId="f87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27 июня 2014 года № 18-8. Зарегистрировано Департаментом юстиции Западно-Казахстанской области 9 июля 2014 года № 3582. Утратило силу решением Западно-Казахстанского областного маслихата от 9 декабря 2016 года № 8-9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Западно-Казахстанского областного маслихата от 09.12.2016 </w:t>
      </w:r>
      <w:r>
        <w:rPr>
          <w:rFonts w:ascii="Times New Roman"/>
          <w:b w:val="false"/>
          <w:i w:val="false"/>
          <w:color w:val="ff0000"/>
          <w:sz w:val="28"/>
        </w:rPr>
        <w:t>№ 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предоставить лекарственные средства отдельным категориям граждан при амбулаторном лечении бесплатно и на льготных условиях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областного маслихата по вопросам образования, здравоохранения и социальному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18-8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при амбулаторном лечении бесплатно и на льготных условиях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832"/>
        <w:gridCol w:w="2148"/>
        <w:gridCol w:w="4509"/>
        <w:gridCol w:w="2612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(степень, стадия, тяжесть течения) для назначения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лекарственных средств (форма выпуска)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легочная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Босентан таблетки, покрытые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 таблетки, покрытые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Юневильный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 концентрат для приготовления инфузионного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 концентрат для приготовления инфузионного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пересадки органов и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 таблетки,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Леветирацетам таблетки,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