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87cc" w14:textId="2568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технической инспекции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июня 2014 года № 164. Зарегистрировано Департаментом юстиции Западно-Казахстанской области 17 июля 2014 года № 3588. Утратило силу - постановлением акимата Западно-Казахстанской области от 29 сентября 2015 года № 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29.09.2015 </w:t>
      </w:r>
      <w:r>
        <w:rPr>
          <w:rFonts w:ascii="Times New Roman"/>
          <w:b w:val="false"/>
          <w:i w:val="false"/>
          <w:color w:val="ff0000"/>
          <w:sz w:val="28"/>
        </w:rPr>
        <w:t>№ 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двадцати одного календарного дня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 апреля 2013 года "</w:t>
      </w:r>
      <w:r>
        <w:rPr>
          <w:rFonts w:ascii="Times New Roman"/>
          <w:b w:val="false"/>
          <w:i w:val="false"/>
          <w:color w:val="000000"/>
          <w:sz w:val="28"/>
        </w:rPr>
        <w:t>О 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акимат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 в области технической инспекции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"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"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>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"</w:t>
      </w:r>
      <w:r>
        <w:rPr>
          <w:rFonts w:ascii="Times New Roman"/>
          <w:b w:val="false"/>
          <w:i w:val="false"/>
          <w:color w:val="000000"/>
          <w:sz w:val="28"/>
        </w:rPr>
        <w:t>Проведение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Западно-Казахстанской области Утегулова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"Регистрация и выдача свидетельства о государственной регистрации залога тракторов </w:t>
      </w:r>
      <w:r>
        <w:br/>
      </w:r>
      <w:r>
        <w:rPr>
          <w:rFonts w:ascii="Times New Roman"/>
          <w:b/>
          <w:i w:val="false"/>
          <w:color w:val="000000"/>
        </w:rPr>
        <w:t xml:space="preserve">и изготовленных на их базе самоходных шасси и механизмов, прицепов к ним, включая </w:t>
      </w:r>
      <w:r>
        <w:br/>
      </w:r>
      <w:r>
        <w:rPr>
          <w:rFonts w:ascii="Times New Roman"/>
          <w:b/>
          <w:i w:val="false"/>
          <w:color w:val="000000"/>
        </w:rPr>
        <w:t xml:space="preserve">прицепы со смонтированным специальным оборудованием, самоходных 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сельскохозяйственных, мелиоративных и дорожно-строительных машин и механизмов, </w:t>
      </w:r>
      <w:r>
        <w:br/>
      </w:r>
      <w:r>
        <w:rPr>
          <w:rFonts w:ascii="Times New Roman"/>
          <w:b/>
          <w:i w:val="false"/>
          <w:color w:val="000000"/>
        </w:rPr>
        <w:t>а также специальных машин повышенной проходимости"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местными исполнительными органами области, районов и города областного значения (далее - услугодатель), на основании стандарта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оказания государственных услуг в области технической инспекции"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-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(далее - свидетельство).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услуга оказывается на платной основе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в течении 30 (тридцати) минут осуществляет прием документов у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1 (одного) рабочего дня ознакамливается с документами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 течение 1 (одного) рабочего дня производит регистрацию залога и выдачу свидетельства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осуществляет прием документов у услугополучателя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ознакамливается с документами услугополучателя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регистрирует залог и выдает свидетельство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и 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свидетельства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залога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механизмов,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к ним,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 со смонтированным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оборудованием,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и 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свидетельства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залога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механизмов,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к ним,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 со смонтированным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оборудованием,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и выдача свидетельства 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регистрации залога тракторов и изготовленных</w:t>
      </w:r>
      <w:r>
        <w:br/>
      </w:r>
      <w:r>
        <w:rPr>
          <w:rFonts w:ascii="Times New Roman"/>
          <w:b/>
          <w:i w:val="false"/>
          <w:color w:val="000000"/>
        </w:rPr>
        <w:t>на их базе самоходных шасси и механизмов, прицепов к ним, включая прицепы со смонтированным специальным оборудованием, самоходных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сельскохозяйственных, мелиоративных и дорожно-строительных машин и механизмов,</w:t>
      </w:r>
      <w:r>
        <w:br/>
      </w:r>
      <w:r>
        <w:rPr>
          <w:rFonts w:ascii="Times New Roman"/>
          <w:b/>
          <w:i w:val="false"/>
          <w:color w:val="000000"/>
        </w:rPr>
        <w:t>а также специальных машин повышенной проходимости"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тракторами и изготовленными на их базе</w:t>
      </w:r>
      <w:r>
        <w:br/>
      </w:r>
      <w:r>
        <w:rPr>
          <w:rFonts w:ascii="Times New Roman"/>
          <w:b/>
          <w:i w:val="false"/>
          <w:color w:val="000000"/>
        </w:rPr>
        <w:t>самоходными шасси и механизмами, самоходными сельскохозяйственными,</w:t>
      </w:r>
      <w:r>
        <w:br/>
      </w:r>
      <w:r>
        <w:rPr>
          <w:rFonts w:ascii="Times New Roman"/>
          <w:b/>
          <w:i w:val="false"/>
          <w:color w:val="000000"/>
        </w:rPr>
        <w:t>мелиоративными и дорожно-строительными машинами и механизмами,</w:t>
      </w:r>
      <w:r>
        <w:br/>
      </w:r>
      <w:r>
        <w:rPr>
          <w:rFonts w:ascii="Times New Roman"/>
          <w:b/>
          <w:i w:val="false"/>
          <w:color w:val="000000"/>
        </w:rPr>
        <w:t>а также специальными машинами повышенной проходимости"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местными исполнительными органами области, районов и города областного значения (далее - услугодатель), а также через портал "электронного правительства" www.e.gov.kz (далее – портал), на основании стандарта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оказания государственных услуг в области технической инспекции"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- выдача удостоверения на право управления тракторами и изготовленных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– удостоверение тракториста-машиниста) или выдача дубликата удостоверения тракториста-машиниста (далее - дубликат);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- уведомление о готовности разрешительного документа с указанием адреса, где услугополучатель может получить удостоверение тракториста-машиниста или дубликат, в форме электронного документа, удостоверенного электронно-цифровой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услуга оказывается на платной основе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обращении к услугодателю -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- электронный запрос услугополучателя, удостоверенного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в течении 30 (тридцати) минут осуществляет прием документов у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1 (одного) рабочего дня ознакамливается с документами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 течение 2 (двух) рабочих дней выдает удостоверения тракториста - машиниста или дубликат, а в случае отсутствия сведения о выдаче удостоверения тракториста - машиниста по месту обращения услугополучателя в течение 15 (пятнадцати)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осуществляет прием документов у услугополучателя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ознакамливается с документами услугополучателя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выдает удостоверения тракториста - машиниста или дубликат.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ИИН), а так 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условие 3 – проверка услугодателем соответствия приложенных услугополучателем документов, основание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Подробное описание последовательности процедур (действий), взаимодействий структурных подразделений (работников) услугодателя, а так же на портале,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тракторами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изготовленными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самоходными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самоходными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 машинами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машинами 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тракторами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изготовленными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самоходными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самоходными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 машинами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машинами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341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354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тракторами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изготовленными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самоходными шасси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самоходными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 машинами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механизмами,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машинами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тракторами и</w:t>
      </w:r>
      <w:r>
        <w:br/>
      </w:r>
      <w:r>
        <w:rPr>
          <w:rFonts w:ascii="Times New Roman"/>
          <w:b/>
          <w:i w:val="false"/>
          <w:color w:val="000000"/>
        </w:rPr>
        <w:t>изготовленными на их базе самоходными шасси и механизмами, самоходными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сельскохозяйственными, мелиоративными и дорожно-строительными машинами и</w:t>
      </w:r>
      <w:r>
        <w:br/>
      </w:r>
      <w:r>
        <w:rPr>
          <w:rFonts w:ascii="Times New Roman"/>
          <w:b/>
          <w:i w:val="false"/>
          <w:color w:val="000000"/>
        </w:rPr>
        <w:t>механизмами, а также специальными машинами повышенной проходимости"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182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лиц, управляющих тракторами и изготовленными</w:t>
      </w:r>
      <w:r>
        <w:br/>
      </w:r>
      <w:r>
        <w:rPr>
          <w:rFonts w:ascii="Times New Roman"/>
          <w:b/>
          <w:i w:val="false"/>
          <w:color w:val="000000"/>
        </w:rPr>
        <w:t>на их базе самоходными шасси и механизмами, самоходными сельскохозяйственными,</w:t>
      </w:r>
      <w:r>
        <w:br/>
      </w:r>
      <w:r>
        <w:rPr>
          <w:rFonts w:ascii="Times New Roman"/>
          <w:b/>
          <w:i w:val="false"/>
          <w:color w:val="000000"/>
        </w:rPr>
        <w:t>мелиоративными и дорожно-строительными машинами и механизмами, а также</w:t>
      </w:r>
      <w:r>
        <w:br/>
      </w:r>
      <w:r>
        <w:rPr>
          <w:rFonts w:ascii="Times New Roman"/>
          <w:b/>
          <w:i w:val="false"/>
          <w:color w:val="000000"/>
        </w:rPr>
        <w:t>специальными машинами повышенной проходимости по доверенности"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местными исполнительными органами области, районов и города областного значения (далее - услугодатель), на основании стандарта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оказания государственных услуг в области технической инспекции"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- проставление штампа в доверенности на управление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услуга оказывается бесплатно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Основанием для начала процедуры (действия) по оказанию государственной услуги является заявление услугополучателя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в течении 30 (тридцати) минут осуществляет прием документов у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1 (одного) часа ознакамливается с документами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 течении 7 (семи) часов проставляет штамп в доверенность на управление транспортом и выдает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осуществляет прием документов у услугополучателя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ознакамливается с документами услугополучателя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проставляет штамп в доверенность на управление транспортом и выдает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тракторами и изготовленными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самоходными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 машинами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тракторами и изготовленными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самоходными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механизмами,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мелиоративными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 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механизмами,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машинами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лиц, управляющих тракторами и изготовленными на их базе</w:t>
      </w:r>
      <w:r>
        <w:br/>
      </w:r>
      <w:r>
        <w:rPr>
          <w:rFonts w:ascii="Times New Roman"/>
          <w:b/>
          <w:i w:val="false"/>
          <w:color w:val="000000"/>
        </w:rPr>
        <w:t xml:space="preserve">самоходными шасси и механизмами, самоходными сельскохозяйственными, </w:t>
      </w:r>
      <w:r>
        <w:br/>
      </w:r>
      <w:r>
        <w:rPr>
          <w:rFonts w:ascii="Times New Roman"/>
          <w:b/>
          <w:i w:val="false"/>
          <w:color w:val="000000"/>
        </w:rPr>
        <w:t>мелиоративными и дорожно-строительными машинами и механизмами,</w:t>
      </w:r>
      <w:r>
        <w:br/>
      </w:r>
      <w:r>
        <w:rPr>
          <w:rFonts w:ascii="Times New Roman"/>
          <w:b/>
          <w:i w:val="false"/>
          <w:color w:val="000000"/>
        </w:rPr>
        <w:t>а также специальными машинами повышенной проходимости по доверенности"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"Регистрация, перерегистрация тракторов и изготовленных на их базе самоходных </w:t>
      </w:r>
      <w:r>
        <w:br/>
      </w:r>
      <w:r>
        <w:rPr>
          <w:rFonts w:ascii="Times New Roman"/>
          <w:b/>
          <w:i w:val="false"/>
          <w:color w:val="000000"/>
        </w:rPr>
        <w:t xml:space="preserve">шасси и механизмов, прицепов к ним, включая прицепы со смонтированным </w:t>
      </w:r>
      <w:r>
        <w:br/>
      </w:r>
      <w:r>
        <w:rPr>
          <w:rFonts w:ascii="Times New Roman"/>
          <w:b/>
          <w:i w:val="false"/>
          <w:color w:val="000000"/>
        </w:rPr>
        <w:t>специальным оборудованием, самоходных сельскохозяйственных, мелиоративных</w:t>
      </w:r>
      <w:r>
        <w:br/>
      </w:r>
      <w:r>
        <w:rPr>
          <w:rFonts w:ascii="Times New Roman"/>
          <w:b/>
          <w:i w:val="false"/>
          <w:color w:val="000000"/>
        </w:rPr>
        <w:t xml:space="preserve">и дорожно-строительных машин и механизмов, а также специальных машин </w:t>
      </w:r>
      <w:r>
        <w:br/>
      </w:r>
      <w:r>
        <w:rPr>
          <w:rFonts w:ascii="Times New Roman"/>
          <w:b/>
          <w:i w:val="false"/>
          <w:color w:val="000000"/>
        </w:rPr>
        <w:t>повышенной проходимости с выдачей регистрационных номерных знаков"</w:t>
      </w:r>
    </w:p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местными исполнительными органами области, районов и города областного значения (далее - услугодатель) при непосредственном обращении к услугодателю на основании стандарта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оказания государственных услуг в области технической инспекции"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Уполномоченным органом в сфере информатизации ведется электронный реестр документов, выданных в результате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Услугодателем производится внесение данных из предоставлямых услугополучатем документов в указанный электронный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выдача регистрационных документов (дубликатов) и государственных номерных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услуга оказывается на платной основе юридическим и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в течении 30 (тридцати) минут осуществляет прием документов у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1 (одного) рабочего дня ознакамливается с документами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 течении 15 (пятнадцати) календарных дней выдает регистрационный документ (дубликат) и государственный номерной знак.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осуществляет прием документов у услугополучателя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ознакамливается с документами услугополучателя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производит выдачу регистрационных документов (дубликатов) и государственных номерных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"Регистрация, 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 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прицепы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смонтированным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проходимости с выдачей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регистрационных номерных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"Регистрация, 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 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прицепы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 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проходимости с выдачей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регистрационных номерных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"Регистрация, перерегистрация тракторов и изготовленных на</w:t>
      </w:r>
      <w:r>
        <w:br/>
      </w:r>
      <w:r>
        <w:rPr>
          <w:rFonts w:ascii="Times New Roman"/>
          <w:b/>
          <w:i w:val="false"/>
          <w:color w:val="000000"/>
        </w:rPr>
        <w:t>их базе самоходных шасси и механизмов, прицепов к ним, включая прицепы со</w:t>
      </w:r>
      <w:r>
        <w:br/>
      </w:r>
      <w:r>
        <w:rPr>
          <w:rFonts w:ascii="Times New Roman"/>
          <w:b/>
          <w:i w:val="false"/>
          <w:color w:val="000000"/>
        </w:rPr>
        <w:t xml:space="preserve">смонтированным специальным оборудованием, самоходных сельскохозяйственных, </w:t>
      </w:r>
      <w:r>
        <w:br/>
      </w:r>
      <w:r>
        <w:rPr>
          <w:rFonts w:ascii="Times New Roman"/>
          <w:b/>
          <w:i w:val="false"/>
          <w:color w:val="000000"/>
        </w:rPr>
        <w:t>мелиоративных и дорожно-строительных машин и механизмов,</w:t>
      </w:r>
      <w:r>
        <w:br/>
      </w:r>
      <w:r>
        <w:rPr>
          <w:rFonts w:ascii="Times New Roman"/>
          <w:b/>
          <w:i w:val="false"/>
          <w:color w:val="000000"/>
        </w:rPr>
        <w:t>а также специальных машин повышенной проходимости</w:t>
      </w:r>
      <w:r>
        <w:br/>
      </w:r>
      <w:r>
        <w:rPr>
          <w:rFonts w:ascii="Times New Roman"/>
          <w:b/>
          <w:i w:val="false"/>
          <w:color w:val="000000"/>
        </w:rPr>
        <w:t>с выдачей регистрационных номерных знаков"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"Проведение ежегодного государственного технического осмотра тракторов и </w:t>
      </w:r>
      <w:r>
        <w:br/>
      </w:r>
      <w:r>
        <w:rPr>
          <w:rFonts w:ascii="Times New Roman"/>
          <w:b/>
          <w:i w:val="false"/>
          <w:color w:val="000000"/>
        </w:rPr>
        <w:t>изготовленных на их базе самоходных шасси и механизмов,</w:t>
      </w:r>
      <w:r>
        <w:br/>
      </w:r>
      <w:r>
        <w:rPr>
          <w:rFonts w:ascii="Times New Roman"/>
          <w:b/>
          <w:i w:val="false"/>
          <w:color w:val="000000"/>
        </w:rPr>
        <w:t xml:space="preserve">прицепов к ним, включая прицепы со смонтированным специальным оборудованием, </w:t>
      </w:r>
      <w:r>
        <w:br/>
      </w:r>
      <w:r>
        <w:rPr>
          <w:rFonts w:ascii="Times New Roman"/>
          <w:b/>
          <w:i w:val="false"/>
          <w:color w:val="000000"/>
        </w:rPr>
        <w:t xml:space="preserve">самоходных сельскохозяйственных, мелиоративных и дорожно-строительных машин и </w:t>
      </w:r>
      <w:r>
        <w:br/>
      </w:r>
      <w:r>
        <w:rPr>
          <w:rFonts w:ascii="Times New Roman"/>
          <w:b/>
          <w:i w:val="false"/>
          <w:color w:val="000000"/>
        </w:rPr>
        <w:t>механизмов, а также специальных машин повышенной проходимости"</w:t>
      </w:r>
    </w:p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местными исполнительными органами области, районов и города областного значения (далее - услугодатель), а также через портал "электронного правительства" www.e.gov.kz (далее – портал), на основании стандарта государственной услуги "Проведение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оказания государственных услуг в области технической инспекции"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- проведение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(далее – машины), с выдачей талона или (дубликата талона) о прохождении государственного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- уведомление о принятии документов к рассмотрению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- заявление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- электронный запрос услугополучателя, удостоверенного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в течении 40 (сорока) минут осуществляет прием документов у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1 (одного) рабочего дня ознакамливается с документами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 течении 15 (пятнадцати) рабочих дней проводит технический осмотр машины, выдает талон или дубликат талона о прохождении государственного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осуществляет прием документов у услугополучателя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ознакамливается с документами услугополучателя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проводит технический осмотр машины, выдает талон или дубликат талона о прохождении государственного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 и бизнес - идентификационного номера (далее - БИН), а так 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условие 3 – проверка услугодателем соответствия приложенных услугополучателем документов, основание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Подробное описание последовательности процедур (действий), взаимодействий структурных подразделений (работников) услугодателя, а так же на портале,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"Проведение ежегодного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осмотра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механизмов,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к ним,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 со смонтированным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оборудованием,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"Проведение ежегодного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осмотра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механизмов,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к ним,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оборудованием,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59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196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"Проведение ежегодного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осмотра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механизмов,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к ним,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 со смонтированным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оборудованием, 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ежегодного государственного технического осмотра тракторов</w:t>
      </w:r>
      <w:r>
        <w:br/>
      </w:r>
      <w:r>
        <w:rPr>
          <w:rFonts w:ascii="Times New Roman"/>
          <w:b/>
          <w:i w:val="false"/>
          <w:color w:val="000000"/>
        </w:rPr>
        <w:t>и изготовленных на их базе самоходных шасси и механизмов, прицепов к ним, включая</w:t>
      </w:r>
      <w:r>
        <w:br/>
      </w:r>
      <w:r>
        <w:rPr>
          <w:rFonts w:ascii="Times New Roman"/>
          <w:b/>
          <w:i w:val="false"/>
          <w:color w:val="000000"/>
        </w:rPr>
        <w:t xml:space="preserve">прицепы со смонтированным специальным оборудованием, самоходных 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сельскохозяйственных, мелиоративных и дорожно-строительных машин и механизмов,</w:t>
      </w:r>
      <w:r>
        <w:br/>
      </w:r>
      <w:r>
        <w:rPr>
          <w:rFonts w:ascii="Times New Roman"/>
          <w:b/>
          <w:i w:val="false"/>
          <w:color w:val="000000"/>
        </w:rPr>
        <w:t>а также специальных машин повышенной проходимости"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"Предоставление информации об отсутствии (наличии) обременений тракторов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изготовленных на их базе самоходных шасси и механизмов, прицепов к ним, включая </w:t>
      </w:r>
      <w:r>
        <w:br/>
      </w:r>
      <w:r>
        <w:rPr>
          <w:rFonts w:ascii="Times New Roman"/>
          <w:b/>
          <w:i w:val="false"/>
          <w:color w:val="000000"/>
        </w:rPr>
        <w:t>прицепы со смонтированным специальным оборудованием, самоходных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сельскохозяйственных, мелиоративных и дорожно-строительных машин</w:t>
      </w:r>
      <w:r>
        <w:br/>
      </w:r>
      <w:r>
        <w:rPr>
          <w:rFonts w:ascii="Times New Roman"/>
          <w:b/>
          <w:i w:val="false"/>
          <w:color w:val="000000"/>
        </w:rPr>
        <w:t>и механизмов, а также специальных машин повышенной проходимости"</w:t>
      </w:r>
    </w:p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местными исполнительными органами области, районов и города областного значения (далее - услугодатель), а также через портал "электронного правительства" www.e.gov.kz (далее – портал), на основании стандарта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оказания государственных услуг в области технической инспекции"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– выписка из реестра регистрации залога движимого имущества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– выписка из реестра регистрации залога движимого имущества в форме электронного документа, удостоверенного электронной цифровой подписью (далее -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- заявление по форме согласно приложению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- электронный запрос услугополучателя, удостоверенного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в течении 30 (тридцати) минут осуществляет прием документов у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1 (одного) часа ознакамливается с документами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 течение 7 (семи) часов выдает выписку из реестра регистрации залога движимого имущества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осуществляет прием документов у услугополучателя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ознакамливается с документами услугополучателя и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выдает выписку из реестра регистрации залога движимого имущества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(или) иными 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 и бизнес - идентификационного номера (далее - БИН), а так 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условие 3 – проверка услугодателем соответствия приложенных услугополучателем документов, основание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Подробное описание последовательности процедур (действий), взаимодействий структурных подразделений (работников) услугодателя, а так же на портале,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информации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обременений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механизмов,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к ним,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 со смонтированным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оборудованием, 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453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информации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обременений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механизмов,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к ним,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 со смонтированным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оборудованием, самоходных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341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323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информации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обременений тракторов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изготовленных на их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самоходных шасси и механизмов,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прицепов к ним,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 со смонтированным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оборудованием, самоходных 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дорожно-строительных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машин повышенной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проходимости"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"Предоставление информации об отсутствии (наличии) обременений тракторов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изготовленных на их базе самоходных шасси и механизмов, прицепов к ним, включая </w:t>
      </w:r>
      <w:r>
        <w:br/>
      </w:r>
      <w:r>
        <w:rPr>
          <w:rFonts w:ascii="Times New Roman"/>
          <w:b/>
          <w:i w:val="false"/>
          <w:color w:val="000000"/>
        </w:rPr>
        <w:t xml:space="preserve">прицепы со смонтированным специальным оборудованием, самоходных 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сельскохозяйственных, мелиоративных и дорожно-строительных машин и механизмов, </w:t>
      </w:r>
      <w:r>
        <w:br/>
      </w:r>
      <w:r>
        <w:rPr>
          <w:rFonts w:ascii="Times New Roman"/>
          <w:b/>
          <w:i w:val="false"/>
          <w:color w:val="000000"/>
        </w:rPr>
        <w:t>а также специальных машин повышенной проходимости"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