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6722" w14:textId="e516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сентября 2014 года № 261. Зарегистрировано Департаментом юстиции Западно-Казахстанской области 4 ноября 2014 года № 3674. Утратило силу постановлением акимата Западно-Казахстанской области от 14 сентября 2015 года № 263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14.09.2015 </w:t>
      </w:r>
      <w:r>
        <w:rPr>
          <w:rFonts w:ascii="Times New Roman"/>
          <w:b w:val="false"/>
          <w:i w:val="false"/>
          <w:color w:val="ff0000"/>
          <w:sz w:val="28"/>
        </w:rPr>
        <w:t>№ 263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Руководствуясь Законами Республики Казахстан от 23 января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 в сфере охраны окружающей среды: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акима Западно-Казахстанской области (М. Л. Токжанов)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Западно-Казахстанской области А. К. Утегулова.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2014 года № 261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эмиссии в окружающую среду для объектов II, III и IV категории"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Государственная услуга "Выдача разрешений на эмиссии в окружающую среду для объектов II, III и IV категории"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государственным учреждением "Управление природных ресурсов и регулирования природопользования Западно-Казахстанской области" (далее – услугодатель) бесплатно юридическим и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на основании стандарта государственной услуги "Выдача разрешения на эмиссии в окружающую среду для объектов II, III и IV категории", утвержденного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2014 года № 702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Республиканское государственное предприятие на праве хозяйственного ведения "Центр обслуживания населения" Агентства Республики Казахстан по связи и информации (далее -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Результат оказания государственной услуги – разрешение, переоформление разрешения на эмиссии в окружающую среду для объектов II, III и IV категорий либо мотивированный ответ услугодателя об отказе в дальнейшем рассмотрении заявления в форме электронного документа, удостоверенного электронной цифровой подписью (далее -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представления результата оказания государственной услуги: бумажная и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в "личный кабинет" в форме электронного документа, подписанного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 Основанием для начала процедуры (действия) по оказанию государственной услуги является заявка для получения разрешения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Содержание каждой процедуры (действия), входящей в состав процесса оказания государственной услуги, длительность его выполнения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(либо его представитель по доверенности) предоставляет услугодателю документы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в течение 30 (тридцати) минут регистрирует документы, подтверждает принятие заявления отметкой на его копии с указанием даты приема документов и направляет документы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в течение 1 (одного) календарного дня рассматривает документы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рассматривает документы, подготавливает и направляет руководителю услугодателя: разрешение в течение 28 (двадцати восьми) календарных дней, переоформление разрешения на эмиссии в окружающую среду для объектов II, III и IV категорий в течение 28 (двадцати восьми) календарных дней; мотивированный ответ об отказе в дальнейшем рассмотрении заявления в течение 15 (пятнадцати)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в течение 1 (одного) календарного дня подписывает и направляет разрешение, переоформление разрешения на эмиссии в окружающую среду для объектов II, III и IV категорий, либо мотивированный ответ об отказе в дальнейшем рассмотрении заявления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 течение 30 (тридцати) минут регистрирует и выдает разрешение или переоформление разрешения на эмиссии в окружающую среду для объектов II, III и IV категорий, либо мотивированный ответ об отказе в дальнейшем рассмотрении заявления услугополучателю, либо его представителю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(либо его представитель по доверенности) предоставляет услугодателю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регистрирует документы и направляет документы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рассматривает документы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рассматривает документы, подготавливает и направляет разрешение или переоформление разрешения на эмиссии в окружающую среду для объектов II, III и IV категорий, либо мотивированный ответ об отказе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и направляет разрешение, переоформление разрешения на эмиссии в окружающую среду для объектов II, III и IV категорий, либо мотивированный ответ об отказе в дальнейшем рассмотрении заявления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регистрирует и выдает разрешение, переоформление разрешения на эмиссии в окружающую среду для объектов II, III и IV категорий, либо мотивированный ответ услугодателя об отказе в дальнейшем рассмотрении заявления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 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 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"Выдача разрешения на эмиссии в окружающую среду для объектов II, III и IV категории"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 Описание порядка обращения в ЦОН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процесс 1 – ввод оператором ЦОН в Автоматизированное рабочее место Интегрированной информационной системы ЦОН (далее - АРМ ИИС ЦОН) логина и пароля (процесс авторизации) для оказания государственной услуги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2 – выбор оператором ЦОН, вывод на экран формы запроса для оказания государственной услуги и ввод оператором ЦОН данных услугополучателя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3 – направление запроса через шлюз "электронного правительства" (далее ШЭП) в государственную базу данных физических лиц/государственную базу данных юридических лиц (далее ГБД ФЛ/ГБД ЮЛ) о данных услугополучателя, а также в Единую нотариальную информационную систему (далее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условие 1 – проверка наличия данных услугополучателя в ГБД ФЛ/ГБД ЮЛ, данных доверенности в ЕНИС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5 – заполнение оператором ЦОН формы запроса в части отметки о наличии документов в бумажной форме и сканирование документов, представленных услугополучателем, прикрепление их к форме заявки удостоверение посредством ЭЦП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6 – направление электронного документа (запроса услугополучателя) удостоверенного (подписанного) ЭЦП оператора ЦОН через ШЭП в АРМ ГБД "Е-лицензирование"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7 – регистрация электронного документа в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2 – проверка услугодателем соответствия услугополучателя требованиям и основаниям для выдачи разрешения или переоформление разрешения на эмиссии в окружающую среду для объектов II, III и IV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8 – формирование сообщения об отказе в запрашиваемой государственной услуге в связи с имеющимися нарушениями в данных услугополучателя в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9 – получение услугополучателем через оператора ЦОН результата государственной услуги (разрешения на эмиссии в окружающую среду для объектов II, III, IV категории) сформированной в АРМ ГБД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 Функциональные взаимодействия информационных систем, задействованных при оказании государственной услуги через ЦОН,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Оператор ЦОНа получает письменное согласие услугополучателя (либо его представителя по доверенности)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представления услугополучателем неполного пакета документов,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оператор ЦОНа отказывает в приеме заявления и выдает расписку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Описание порядка обращения и последовательности процедур (действий)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храниться в интернет-браузере компьютера услугополучателя (осуществляется для незарегистрированных услугополучателей на портале), индивидуального идентификационного номера (далее - ИИН) и бизнес идентификационного номера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выбор услугополучателем регистрационного свидетельства ЭЦП для удостоверения подписания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7 – регистрация электронного документа (запроса услугополучателя) в портале и обработка запроса в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условие 3 – проверка услугодателем соответствия услугополучателя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процесс 8 – формирование сообщения об отказе в запрашиваемой государственной услуге в связи с имеющимися нарушениями в данных услугополучателя в АРМ ГБД "Е-лизензирование";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процесс 9 – получение услугополучателем результата государственной услуги (разрешения или переоформление разрешения на эмиссии в окружающую среду для объектов II, III и IV категории), сформированной на портале. Результат оказания государственной услуги направляется услугополучателю в "личный кабинет" в форме электронного документа, подписанного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Обжалование решений, действий (бездействий) услугодателя, ЦОНа и (или) их оператора по вопросам оказания государственных услуг осуществляется в соответствии разделом 3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разрешения на эмиссии в окружающую среду для объектов II, III и IV категории"</w:t>
            </w:r>
          </w:p>
        </w:tc>
      </w:tr>
    </w:tbl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Блок–схема описания последовательности процедур (действий) между структурными подразделениями (сотрудниками) с указанием длительности каждой процедуры (действия)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разрешения на эмиссии в окружающую среду для объектов II, III и IV категории"</w:t>
            </w:r>
          </w:p>
        </w:tc>
      </w:tr>
    </w:tbl>
    <w:bookmarkStart w:name="z8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при оказании государственной услуги через ЦОН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разрешения на эмиссии в окружающую среду для объектов II, III и IV категории"</w:t>
            </w:r>
          </w:p>
        </w:tc>
      </w:tr>
    </w:tbl>
    <w:bookmarkStart w:name="z8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при оказании государственной услуги через портал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разрешения на эмиссии в окружающую среду для объектов II, III и IV категории"</w:t>
            </w:r>
          </w:p>
        </w:tc>
      </w:tr>
    </w:tbl>
    <w:bookmarkStart w:name="z9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эмиссии в окружающую среду для объектов II, III и IV категории"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3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сентября 2014 года № 261</w:t>
            </w:r>
          </w:p>
        </w:tc>
      </w:tr>
    </w:tbl>
    <w:bookmarkStart w:name="z9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заключений государственной экологической экспертизы для объектов II, III и IV категории"</w:t>
      </w:r>
    </w:p>
    <w:bookmarkEnd w:id="9"/>
    <w:bookmarkStart w:name="z9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Государственная услуга "Выдача заключений государственной экологической экспертизы для объектов II, III и IV категории"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государственным учреждением "Управление природных ресурсов и регулирования природопользования Западно-Казахстанской области" (далее – услугодатель) бесплатно юридическим и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 стандарта государственной услуги "Выдача заключений государственной экологической экспертизы для объектов II, III и IV категории",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2014 года № 702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Республиканское государственное предприятие на праве хозяйственного ведения "Центр обслуживания населения" Агентства Республики Казахстан по связи и информации (далее -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(частично автоматизированная)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Результат оказания государственной услуги - заключение государственной экологической экспертизы для объектов II, III и IV категорий с выводом "согласовывается/не согласовывается", в форме электронного документа удостоверенного электронной цифровой подписью (далее -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представления результата оказания государственной услуги: бумажная и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в "личный кабинет" в форме электронного документа, подписанного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 Основанием для начала процедуры (действия) по оказанию государственной услуги является заявление для получения разрешения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Содержание каждой процедуры (действия), входящей в состав процесса оказания государственной услуги, длительность его выполнения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(либо его представитель по доверенности) направляет услугодателю документы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(далее-документы);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в течение 30 (тридцати) минут регистрирует документы, подтверждает принятие заявления отметкой на его копии с указанием даты приема документов и направляет документы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в течение 1 (одного) рабочего дня рассматривает документы и направляет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отдела услугодателя в течение 1 (одного) рабочего дня рассматривает документы и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рассматривает документы, подготавливает и направляет руководителю отдела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предварительной экспертизы - ответ об отказе в выдаче заключения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повторной сдачи документов услугополучателем повторное заключение государственной экологической экспертизы в течение 7 (семи)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государственной экологической экспертизы для объектов II, III и IV категорий в течение 26 (двадцати шести)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отдела услугодателя в течение 1 (одного) рабочего дня подписывает и направляет сотруднику канцелярии услугодателя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в течение 30 (тридцати) минут регистрирует и выдает услугополучателю (либо его представителю по доверенности)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(либо его представитель по доверенности) направляет услугодателю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регистрирует документы и направляет документы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рассматривает документы и направляет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отдела услугодателя рассматривает документы и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рассматривает документы, подготавливает и направляет руководителю отдела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предварительной экспертизы - мотивированный ответ об отказе в выдаче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повторной сдачи документов услугополучателем повторное заключение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государственной экологической экспертизы для объектов II, III и IV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отдела услугодателя подписывает и направляет сотруднику канцелярии услугодателя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регистрирует и выдает заключение государственной экологической экспертизы для объектов II, III и IV категорий либо мотивированный ответ услугодателя об отказе в дальнейшем рассмотрении заявления услугополучателю (либо его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 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 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"Выдача заключений государственной экологической экспертизы для объектов II, III и IV категории"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 Описание порядка обращения в ЦОН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процесс 1 – ввод оператором ЦОН в Автоматизированное рабочее место Интегрированной информационной системы ЦОН далее (АРМ ИИС ЦОН) логина и пароля (процесс авторизации) для оказания государственной услуги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2 – выбор оператором ЦОН, вывод на экран формы запроса для оказания государственной услуги и ввод оператором ЦОН данных услугополучателя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3 – направление запроса через шлюз "электронного правительства" (далее ШЭП) в государственную базу данных физических лиц/государственную базу данных юридических лиц (далее ГБД ФЛ/ГБД ЮЛ) о данных услугополучателя, а также в Единую нотариальную информационную систему (далее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условие 1 – проверка наличия данных услугополучателя в ГБД ФЛ/ГБД ЮЛ, данных доверенности в ЕНИС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5 – заполнение оператором ЦОН формы запроса в части отметки о наличии документов в бумажной форме и сканирование документов, представленных услугополучателем, прикрепление их к форме заявки удостоверение посредством ЭЦП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6 – направление электронного документа (запроса услугополучателя) удостоверенного (подписанного) ЭЦП оператора ЦОН через ШЭП в АРМ ГБД "Е-лицензирование"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7 – регистрация электронного документа в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2 – проверка услугодателем соответствия услугополучателя требованиям и основаниям для выдачи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8 – формирование сообщения об отказе в запрашиваемой государственной услуге в связи с имеющимися нарушениями в данных услугополучателя в АРМ ГБД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9 – получение услугополучателем через оператора ЦОН результата государственной услуги (заключение государственной экологической экспертизы для объектов II, III и IV категории) сформированной в АРМ ГБД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Функциональные взаимодействия информационных систем, задействованных при оказании государственной услуги через ЦОН,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Оператор ЦОНа получает письменное согласие услугополучателя (либо его представителя по доверенности)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представления услугополучателем неполного пакета документов,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оператор ЦОНа отказывает в приеме заявления и выдает расписку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Описание порядка обращения и последовательности процедур (действий)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храниться в интернет-браузере компьютера услугополучателя (осуществляется для незарегистрированных услугополучателей на портале), индивидуального идентификационного номера (далее - ИИН) и бизнес идентификационного номера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выбор услугополучателем регистрационного свидетельства ЭЦП для удостоверения подписания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7 – регистрация электронного документа (запроса услугополучателя) в портале и обработка запроса в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условие 3 – проверка услугодателем соответствия услугополучателя требованиям и основаниям для выдачи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процесс 8 – формирование сообщения об отказе в запрашиваемой государственной услуге в связи с имеющимися нарушениями в данных услугополучателя в АРМ ГБД "Е-лизензирование";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процесс 9 – получение услугополучателем результата государственной услуги (заключения государственной экологической экспертизы для объектов II, III и IV категории), сформированной в портале.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 Обжалование решений, действий (бездействий) услугодателя, ЦОНа и (или) их оператора по вопросам оказания государственных услуг осуществляется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заключений государственной экологической экспертизы для объектов II, III и IV категории"</w:t>
            </w:r>
          </w:p>
        </w:tc>
      </w:tr>
    </w:tbl>
    <w:bookmarkStart w:name="z17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Блок–схема описания последовательности процедур (действий) между структурными подразделениями (сотрудниками) с указанием длительности каждой процедуры (действия)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заключений государственной экологической экспертизы для объектов II, III и IV категории"</w:t>
            </w:r>
          </w:p>
        </w:tc>
      </w:tr>
    </w:tbl>
    <w:bookmarkStart w:name="z17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при оказании государственной услуги через ЦОН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заключений государственной экологической экспертизы для объектов II, III и IV категории"</w:t>
            </w:r>
          </w:p>
        </w:tc>
      </w:tr>
    </w:tbl>
    <w:bookmarkStart w:name="z17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при оказании государственной услуги через портал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заключений государственной экологической экспертизы для объектов II, III и IV категории"</w:t>
            </w:r>
          </w:p>
        </w:tc>
      </w:tr>
    </w:tbl>
    <w:bookmarkStart w:name="z18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заключений государственной экологической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для объектов II, III и IV категории"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