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a010" w14:textId="82aa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"Добровольное анонимное и обязательное конфиденциальное медицинское обследование на наличие ВИЧ-инфекции"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14 октября 2014 года № 264. Зарегистрировано Департаментом юстиции Западно-Казахстанской области 24 ноября 2014 года № 3697. Утратило силу - постановлением акимата Западно-Казахстанской области от 4 августа 2015 года № 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04.08.2015 </w:t>
      </w:r>
      <w:r>
        <w:rPr>
          <w:rFonts w:ascii="Times New Roman"/>
          <w:b w:val="false"/>
          <w:i w:val="false"/>
          <w:color w:val="ff0000"/>
          <w:sz w:val="28"/>
        </w:rPr>
        <w:t>№ 200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Западно-Казахстанской области,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"Добровольное анонимное и обязательное конфиденциальное медицинское обследование на наличие ВИЧ-инфекции".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Западно-Казахстанской области (М. Л. Токжанов)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Западно-Казахстанской области Б. М. Макен.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1494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октября 2014 года № 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"Добровольное анонимное и обязательное конфиденциальное</w:t>
      </w:r>
      <w:r>
        <w:br/>
      </w:r>
      <w:r>
        <w:rPr>
          <w:rFonts w:ascii="Times New Roman"/>
          <w:b/>
          <w:i w:val="false"/>
          <w:color w:val="000000"/>
        </w:rPr>
        <w:t>медицинское обследование на наличие ВИЧ-инфекции"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"Добровольное анонимное и обязательное конфиденциальное медицинское обследование на наличие ВИЧ-инфекции"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медицинскими организациями, оказывающими первичную медико-санитарную помощь (далее - ПМСП) и государственным коммунальным казенным предприятием "Областной центр по профилактике и борьбе со СПИД" управления здравоохранения акимата Западно-Казахстанской области (далее - центр СПИД) (далее – услугодатели) в соответствии со стандартом государственной услуги "Добровольное анонимное и обязательное конфиденциальное медицинское обследование на наличие ВИЧ-инфекции",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2014 года № 253 "Об утверждении стандартов государственных услуг в области здравоохранения"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– справка-сертификат, подтверждающая отрицательные результаты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получении первичного положительного результата услугодателем обеспечивается забор крови для повторного тестирования на наличие антител к ВИЧ.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окончательного положительного результата обследования результат оказания государственной услуги выдается в виде письменного уведомления услугополучателю лично на руки.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физическим лицам (гражданам Республики Казахстан и оралманам), платно физическим лицам (иностранцам и лицам без гражданства)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 оказания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определяется услугодателем и размещается на интернет-ресурсе услугодателя либо в помещениях услугодателя. Оплата производится за наличный расчет в кассе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Основанием для начала процедуры (действия) по оказанию государственной услуги является обращение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обязательном медицинском обследовании лиц на наличие ВИЧ-инфекции услугополучатель предъявляет документ, удостоверяющий личность (для лиц, не достигших шестнадцатилетнего возраста, свидетельство о рождении) (далее - документ);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добровольном анонимном обследовании на наличие ВИЧ-инфекции документы не требуются, услугополучателю присваивается индивидуальный код;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врач психосоциального консультирования (далее – ПСК) проводит дотестовое консультирование по вопросам ВИЧ-инфекции, заполняет направление,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направляет услугополучателя в процедурный кабинет;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медицинская сестра кабинета забора крови производит забор крови, регистрирует, не более 20 минут, организует доставку пробы крови в лабораторию центра СПИД, не более 24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доставляет пробу крови в лабораторию центра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бригада диагностической лаборатории центра СПИД проводит исследование пробы крови на наличие ВИЧ-инфекции, оформляет отрицательный результат и передает в кабинет ПСК, при положительном результате передает информацию в эпидемиологический отдел для организации запроса второй сыворотки (далее – С2), не более 35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результат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эпидемиологический отдел центра СПИД организует запрос С2, не более 1 рабочего дня. ПМСП организует доставку С2 в лабораторию центра СПИД, не более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доставка С2 в лабораторию центра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бригада диагностической лаборатории центра СПИД проводит исследование С2 на наличие ВИЧ-инфекции методом иммуноферментного анализа (далее – ИФА), оформляет результат, не более 35 часов: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положительном результате С2 технический отдел центра СПИД организует доставку С2 в лабораторию Республиканского центра СПИД (далее – РЦ СПИД), не более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отрицательном результате С2 врач-лаборант передает информацию в эпидемиологический отдел для расследования случая и организации комиссионного взятия третьей сыворотки (далее – С3);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эпидемиологический отдел центра СПИД организует комиссионное взятие С3, не более 1 рабочего дня, ПМСП организуют доставку С3 в лабораторию центра СПИД, не более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бригада диагностической лаборатории центра СПИД проводит исследование С3 на наличие ВИЧ-инфекции, оформляет результат, не более 35 часов: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отрицательном результате С3 оформляет результат и передает в кабинет ПСК, при положительном результате С3 технический отдел центра СПИД организует доставку С3 в лабораторию РЦ СПИД, не более 2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исследование С2, С3 и доставка в лабораторию РЦ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лаборатория РЦ СПИД проводит повторное исследование методом ИФА, не более 5 часов. Отрицательный результат направляет в центр СПИД для выдачи справки-сертификата. При положительном результате проводит подтверждающий тест методом иммунного блотинга, регистрирует, вносит в базу электронного слежения и передает в центр СПИД, не более 2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окончательный результат обследования на наличие ВИЧ-инфекции;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лечебно-профилактический отдел центра СПИД - врач проводит после тестовое консультирование, в ходе которого выдает справку-сертификат или информирует услугополучателя о положительном результате, письменно уведомляет об ответственности, не более 1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выдача справки-сертификата или уведомления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кабинет ПСК;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кабинет забора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лаборатория центра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эпидемиологический отдел центра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лаборатория РЦ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лечебно-профилактический отдел центра СПИД.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(действия): сопровождается блок-схемой прохождения каждого действия (процедуры) с указанием длительности каждой процедуры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"Добровольное анонимное и обязательное конфиденциальное медицинское обследование на наличие ВИЧ-инфекции"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через центр обслуживания населения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Обжалование решений, действий (бездействий) услугодателя и (или) их сотрудников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1002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"Добровольное анонимное и обязательное конфиденциальное медицинское обследование на наличие ВИЧ-инфекции"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52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1002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"Добровольное анонимное и обязательное конфиденциальное медицинское обследование на наличие ВИЧ-инфекции"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"Добровольное анонимное и обязательное конфиденциальное медицинское обследование на наличие ВИЧ-инфекции"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