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86dc" w14:textId="9ab8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Акжаикского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25 июля 2014 года № 307. Зарегистрировано Департаментом юстиции Западно-Казахстанской области 11 августа 2014 года № 3605. Утратило силу постановлением акимата Акжаикского района Западно-Казахстанской области от 5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Акжаикского района Западно-Казахстанской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кодексом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Акжаикского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сельского хозяйства Акжаикского района Западно-Казахстанской области"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А. Абугалиева.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июля 2014 года № 307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Акжаикского района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"Отдел сельского хозяйства Акжаикского района Западно-Казахстанской области" является государственным органом Республики Казахстан, осуществляющим руководство в сфере ветеринарии на территории Акжаикского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"Отдел сельского хозяйства Акжаикского района Западно-Казахстанской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"Отдел сельского хозяйства Акжаикского района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сельского хозяйства Акжаикского района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"Отдел сельского хозяйства Акжаикского района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сельского хозяйства Акжаикского района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Акжаикского района Западно-Казахстанской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"Отдел сельского хозяйства Акжаикского района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индекс 090100, Республика Казахстан, Западно-Казахстанская область, Акжаикский район, село Чапаево, улица Казахстанская, дом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государственное учреждение "Отдел сельского хозяйства Акжаикского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Акжаикского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государственного учреждения "Отдел сельского хозяйства Акжаикского района Западно-Казахстанской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Государственному учреждению "Отдел сельского хозяйства Акжаикского района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Акжаикского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сельского хозяйства Акжаикского района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 Миссия государственного учреждения государственного учреждения "Отдел сельского хозяйства Акжаикского района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качественная и своевременная информационно-аналитическая поддержка и организационно-правовое обеспечение деятельности исполнительного органа власти Акжаикского района Западно-Казахстанской области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информационного обеспечения и предоставлении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отдела государственного учреждения государственного учреждения "Отдел сельского хозяйства Акжаикского района Западно-Казахстанской области" является реализация государственной политики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ведения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проводить государственную регистрацию тракторов и изготовление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 мелиоративных и дорожно-строительных машин и механизмов, специальных машин повышенной проходимости, с выдачей соответствующих документов и государственных регистрационных номерных знаков, регистрацию и учет лиц, пользующихся указанными транспортными средствами и прицепами, в том числе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осуществлять государственную регистрацию залога тракторов,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проводить ежегодный государственный технический осмотр тракторов,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проходимости: снегоходов, квадроциклов и иной подобной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принимать экзамены, выдать удостоверения на право управления тракторами и изготовленных на их базе самоходных шасси и механизмов прицепов к ним, включая прицепы со смонтированным специальным оборудованием, самоходных сельскохозяйственных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осуществлять и организовать рабочий орган межведомственный комиссии по выплате субсидии в области сельского хозяйства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уплачивать налоги и другие обязательные платежи в бюджет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нести ответственность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"Отдел сельского хозяйства Акжаикского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проводить проверки исполнения актов Конституции Республики Казахстан, законов,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17. Руководство государственным учреждением "Отдел сельского хозяйства Акжаикского района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учреждения "Отдел сельского хозяйства Акжаикского района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государственного учреждения "Отдел сельского хозяйства Акжаикского района Западно-Казахстанской области" назначается на должность и освобождается от должности акимом района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государственного учреждения "Отдел сельского хозяйства Акжаикского района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налагает дисциплинарные взыскания и принимает меры по поощрению сотрудников государственного органа,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интересы государственного учреждения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выдает доверенности на право представления государственного учреждения в отношениях с третьими лицами, не связанные с исполнениям государственных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ведет работу по борьбе с коррупцией и несет персональную ответственность за работу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Западно-Казахстанской области, акима и акимата района, поручений заместителей акима района, актов областного,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за невыполнение возложенных на него обязанностей несет ответственность, в порядке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иные полномочия в соответсвии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Исполнение полномочий руководителя государственного учреждение "Отдел сельского хозяйства Акжаикского района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21. Государственное учреждение "Отдел сельского хозяйства Акжаикского района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сельского хозяйства Акжаикского района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государственным учреждением "Отдел сельского хозяйства Акжаикского района Западно-Казахстанской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"Отдел сельского хозяйства Акжаикского района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Реорганизация и упразднение государственного учреждения "Отдел сельского хозяйства Акжаикского района Западно-Казахстанской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