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a5e0" w14:textId="78c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13 марта 2014 года № 16-2 "Об утверждении Правил определения размера и порядка оказания жилищной помощи малообеспеченным семьям (гражданам) в Жангалинском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июня 2014 года № 19-3. Зарегистрировано Департаментом юстиции Западно-Казахстанской области 11 июля 2014 года № 3584. Утратило силу решением Жангалинского районного маслихата Западно-Казахстанской области от 20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 постановлением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 марта 2014 года № 16-2 "Об утверждении Правил определения размера и порядка оказания жилищной помощи малообеспеченным семьям (гражданам) в Жангалинском районе" (зарегистрированное в Реестре государственной регистрации нормативных правовых актов № 3480, опубликованное 12 апреля 2014 года в газете "Жаңарған өңір")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размера и порядка оказания жилищной помощи малообеспеченным семьям (гражданам) в Жангалинском районе,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назначается сроком на шесть месяцев в течение всего полугодия, по доходам предыдущего квартала предшествующему полугодию, расходы учитывать за предыдущий квартал или последний квартал, в котором услуги оказывались в полном объеме если есть изменения тарифов в текущем квартале, то по тарифам текущего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помощи на новый срок аналогично первоначальной процедуре оформления. Назначение жилищной помощи осуществляется с месяца обращения за ее получением на срок до конца текущего полугодия. Месяцем обращения считается месяц подачи заявления с прилагаемыми документами.".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