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2fe0" w14:textId="cd02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27 декабря 2013 года № 15-3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августа 2014 года № 20-4. Зарегистрировано Департаментом юстиции Западно-Казахстанской области 14 августа 2014 года № 3610. Утратило силу решением Жангалинского районного маслихата Западно-Казахстанской области от 26 февраля 2015 года № 25-7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26.02.2015 № 25-7.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2013 года № 15-3 "О районном бюджете на 2014-2016 годы" (зарегистрированное в Реестре государственной регистрации нормативных правовых актов № 3406, опубликованное 25 января 2014 года в газете "Жаңарған өңір")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"2 577 792 тысячи" заменить цифрой "2 624 072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"513 360 тысяч" заменить цифрой "535 115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"1 450 тысяч" заменить цифрой "975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"2 061 854 тысячи" заменить цифрой "2 086 854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"2 565 865 тысяч" заменить цифрой "2 611 146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в строке "чистое бюджетное кредитование" цифру "55 560 тысяч" заменить цифрой "56 559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"55 560 тысяч" заменить цифрой "56 559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Жагипаров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З. Сисенгали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20-4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15-3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2"/>
        <w:gridCol w:w="512"/>
        <w:gridCol w:w="8069"/>
        <w:gridCol w:w="20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2 624 072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535 115</w:t>
            </w:r>
          </w:p>
        </w:tc>
      </w:tr>
      <w:tr>
        <w:trPr>
          <w:trHeight w:val="2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119 936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300 165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271 108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25 966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2 086 854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2 086 854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2 086 854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13"/>
        <w:gridCol w:w="841"/>
        <w:gridCol w:w="841"/>
        <w:gridCol w:w="7238"/>
        <w:gridCol w:w="2061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2 611 146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183 094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55 737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</w:t>
            </w:r>
          </w:p>
        </w:tc>
      </w:tr>
      <w:tr>
        <w:trPr>
          <w:trHeight w:val="6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1 734 651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1 329 672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1 253 302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215 324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46 507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162 539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112 799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158 191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77 870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77 870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40 136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9 338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- 46 333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46 333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</w:tr>
      <w:tr>
        <w:trPr>
          <w:trHeight w:val="2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