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594e" w14:textId="dce59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сельского хозяйства и ветеринарии Жанибекского района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27 мая 2014 года № 139. Зарегистрировано Департаментом юстиции Западно-Казахстанской области 24 июня 2014 года № 3570. Утратило силу постановлением акимата Жанибекского района Западно-Казахстанской области от 12 марта 2015 года № 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Жанибекского района Западно-Казахстанской области от 12.03.2015 № 66.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Гражданским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 и ветеринарии Жанибекского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и ветеринарии Жанибекского района Западно-Казахстанской области" принять необходимые меры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Абдолова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М. Мукаев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мая 2014 года № 139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
"Отдел сельского хозяйства и</w:t>
      </w:r>
      <w:r>
        <w:br/>
      </w:r>
      <w:r>
        <w:rPr>
          <w:rFonts w:ascii="Times New Roman"/>
          <w:b/>
          <w:i w:val="false"/>
          <w:color w:val="000000"/>
        </w:rPr>
        <w:t>
ветеринарии Жанибекского района</w:t>
      </w:r>
      <w:r>
        <w:br/>
      </w:r>
      <w:r>
        <w:rPr>
          <w:rFonts w:ascii="Times New Roman"/>
          <w:b/>
          <w:i w:val="false"/>
          <w:color w:val="000000"/>
        </w:rPr>
        <w:t>
Западно–Казахстанской области"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Государственное учреждение "Отдел сельского хозяйства и ветеринарии Жанибекского района Западно–Казахстанской области" является государственным органом Республики Казахстан осуществляющим руководство в сферах сельского хозяйства 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сельского хозяйства и ветеринарии Жанибекского района Западно–Казахстанской области"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 и ветеринарии Жанибекского района Западно–Казахстанской области" (далее -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сельского хозяйства и ветеринарии Жанибекского района Западно–Казахстанской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сельского хозяйства и ветеринарии Жанибекского района Западно–Казахстанской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сельского хозяйства и ветеринарии Жанибекского района Западно–Казахстанской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сельского хозяйства и ветеринарии Жанибекского района Западно–Казахстанской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 и ветеринарии Жанибекского района Западно-Казахстанской области" и другими актами, предусмотренными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"Отдел сельского хозяйства и ветеринарии Жанибекского района Западно–Казахстанской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090500, Республика Казахстан, Западно-Казахстанская область, Жанибекский район, село Жанибек, улица Г. Караша,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государственное учреждение "Отдел сельского хозяйства и ветеринарии Жанибекского района Западно–Казахстанской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сельского хозяйства и ветеринарии Жанибекского района Западно–Казахстанской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"Отдел сельского хозяйства и ветеринарии Жанибекского района Западно–Казахстанской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"Отдел сельского хозяйства и ветеринарии Жанибекского района Западно–Казахстанской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и ветеринарии Жанибекского района Западно–Казахстанской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сельского хозяйства и ветеринарии Жанибекского района Западно–Казахстанской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
права и обязанности государственного органа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Миссия государственного учреждения "Отдел сельского хозяйства и ветеринарии Жанибекского района Западно-Казахстанской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качественное и своевременное информационно-аналитическое поддержка и организационно-правовое обеспечение деятельности исполнительного органа власти Жанибекского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области информационного обеспечения, предоставления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государственного учреждения "Отдел сельского хозяйства и ветеринарии Жанибекского района Западно-Казахстанской области" является реализация государственной политики в сфере сельского хозяйства 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государственной поддержки субъектов агропромышленного комплекса в соответствии с законодательством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разработка правил содержания и выпаса сельскохозяйственных животных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организация проведения идентификации сельскохозяйственных животных в порядке, установленном Правительством Республики Казахстан, строительства, содержания и реконструкции скотомогильников (биотермических 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ведение учета запасов продовольственных товаров в соответствующем регионе и представление отчетности в местный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внесение в местный представительный орган области для утверждения правил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организация работ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организация работ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организация проведения ветеринарных мероприятий по энзоотическим болезням животных на территорий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организация проведения ветеринарных мероприятий по профилактики особо опасных болезней животных по перечню утверждаемому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организация работ по внесению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организация работ по внесению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осуществляет государственную регистрацию тракторов и изготовленных на их базе самоходных шасси и механизмов, прицепов к ним, включая прицепов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осуществляет государственную регистрацию залога тракторов изготовленных на их базе самоходных шасси и механизмов.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осуществляет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осуществлять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осуществлять и организовать рабочий орган межведомственный комиссии по выплате субсидии в области сельского хозяйства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уплачивать налоги и другие обязательные платежи в бюджет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нести ответственность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запрашивать и получать в установленном законодательством порядке от государственных органов, организаций, и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пользоваться информационными банками данных, имеющимся в распоряжении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вести служебную переписку с государственными органами и негосударственными учреждениями и организациями по вопросам, отнесенным к ведению государственного учреждения "Отдел сельского хозяйства и ветеринарии Жанибекского района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проводить проверки исполнения Конституций Республики Казахстан, законов, актов Президента, постановлений Правительства, постановлений акимата, решений и распоряжений акима района, принимать меры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права и обязанности в соответствии с действующим законодательством Республики Казахстан.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органа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Руководство государственного учреждения "Отдел сельского хозяйства и ветеринарии Жанибекского района Западно–Казахстанской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"Отдел сельского хозяйства и ветеринарии Жанибекского района Западно–Казахстанской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"Отдел сельского хозяйства и ветеринарии Жанибекского района Западно–Казахстанской области" назначается и освобождается от должности акимом района,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"Отдел сельского хозяйства и ветеринарии Жанибекского района Западно–Казахстанской области" может иметь заместителей, которые назначаются на должности и освобождаются от должностей в соответствии с законодательством Республики Казахстан в пределах утвержденной структуры и лимита штатной численности.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"Отдел сельского хозяйства и ветеринарии Жанибекского района Западно–Казахстанской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 и несет персональную ответственность за выполнение возложенных на государственное учреждение задач и осуществление им своих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должность и освобождает от должности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порядке решает вопросы премирования, оказания материальной помощи, наложения дисциплинарных взыскании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подписывает акты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государственного учреждения в других государственных органах и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ведет работу по борьбе с коррупцией и несет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выполнение задач, возложенных на отдел, оперативное и четкое исполнение законов, актов Президента Республики Казахстан, постановлений Правительства и распоряжений Премьер-министра Республики Казахстан, актов акима и акимата области, района, поручений заместителей акима района, актов областного, районного маслихата, принятых в пределах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сельского хозяйства и ветеринарии Жанибекского района Западно–Казахстанской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отдела определяет полномочия своих сотрудников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Подготовка и порядок рассмотрения вопросов, вытекающих из настоящего Положения, регулируются первым руководителем государственного органа.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Государственное учреждение "Отдел сельского хозяйства и ветеринарии Жанибекского района Западно–Казахстанской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сельского хозяйства и ветеринарии Жанибекского района Западно–Казахстанской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"Отдел сельского хозяйства и ветеринарии Жанибекского района Западно–Казахстанской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"Отдел сельского хозяйства и ветеринарии Жанибекского района Западно–Казахстанской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органа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26. Реорганизация и упразднение государственного учреждения "Отдел сельского хозяйства и ветеринарии Жанибекского района Западно–Казахстанской области" осуществляется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