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5ad1" w14:textId="f215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31 декабря 2014 года № 217. Зарегистрировано Департаментом юстиции Западно-Казахстанской области 21 января 2015 года № 3775. Утратило силу постановлением акимата Каратобинского района Западно-Казахстанской области от 8 февраля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Каратобинского района Западно-Казахстанской области от 08.02.2016 </w:t>
      </w:r>
      <w:r>
        <w:rPr>
          <w:rFonts w:ascii="Times New Roman"/>
          <w:b w:val="false"/>
          <w:i w:val="false"/>
          <w:color w:val="ff0000"/>
          <w:sz w:val="28"/>
        </w:rPr>
        <w:t>№ 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88 "Об 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(Суйеугалиев К)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Умурзакова 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расчета ставки арендной платы при передаче районного </w:t>
      </w:r>
      <w:r>
        <w:br/>
      </w:r>
      <w:r>
        <w:rPr>
          <w:rFonts w:ascii="Times New Roman"/>
          <w:b/>
          <w:i w:val="false"/>
          <w:color w:val="000000"/>
        </w:rPr>
        <w:t>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расчета ставки арендной платы при передаче районного коммунального имущества в имущественный наем (аренду) (далее 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88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= Рбс х К1 х Кт х К2 х К3 х К4 х Копф х 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 – размер базовой ставки арендной платы, равной 1,5 месячного расчетного показателя, установленного Законом Республики Казахстан о республиканском бюджете на соответствующий год за 1 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 –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 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 – 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К3 – 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К4 – 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 –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 –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1,5-кратного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= С х 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 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Пст – 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 процентов остаточная стоимость принимается в размере 10 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 = Ап / 12 / Д / 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 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 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расчета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арендной платы при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 имущественный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 </w:t>
      </w:r>
      <w:r>
        <w:br/>
      </w:r>
      <w:r>
        <w:rPr>
          <w:rFonts w:ascii="Times New Roman"/>
          <w:b/>
          <w:i w:val="false"/>
          <w:color w:val="000000"/>
        </w:rPr>
        <w:t xml:space="preserve">(аренду) объектов государственного нежилого фонда и сооружений, находящихся на </w:t>
      </w:r>
      <w:r>
        <w:br/>
      </w:r>
      <w:r>
        <w:rPr>
          <w:rFonts w:ascii="Times New Roman"/>
          <w:b/>
          <w:i w:val="false"/>
          <w:color w:val="000000"/>
        </w:rPr>
        <w:t xml:space="preserve">балансе районных коммунальных юридических лиц </w:t>
      </w:r>
    </w:p>
    <w:bookmarkEnd w:id="1"/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территориальное расположение объекта, "К1"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3114"/>
        <w:gridCol w:w="5409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села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тип строения, "Кт"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5633"/>
        <w:gridCol w:w="3926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объекта, "К2"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8043"/>
        <w:gridCol w:w="2507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 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степень комфортности объекта, "К3"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7659"/>
        <w:gridCol w:w="2733"/>
      </w:tblGrid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использование объекта нанимателем, "К4"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9449"/>
        <w:gridCol w:w="1812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специального,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зданиях районных коммунальных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общеобразовательных школах, в средне специальных учебных заведениях: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остальных: столовые;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организационно-правовую форму нанимателя, "Копф"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9687"/>
        <w:gridCol w:w="1539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расчета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арендной платы при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 имущественный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 </w:t>
      </w:r>
      <w:r>
        <w:br/>
      </w:r>
      <w:r>
        <w:rPr>
          <w:rFonts w:ascii="Times New Roman"/>
          <w:b/>
          <w:i w:val="false"/>
          <w:color w:val="000000"/>
        </w:rPr>
        <w:t xml:space="preserve">оборудования, транспортных средств и иного недвижимого имущества (вещей), </w:t>
      </w:r>
      <w:r>
        <w:br/>
      </w:r>
      <w:r>
        <w:rPr>
          <w:rFonts w:ascii="Times New Roman"/>
          <w:b/>
          <w:i w:val="false"/>
          <w:color w:val="000000"/>
        </w:rPr>
        <w:t>находящихся на балансе районных коммунальных юридических лиц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деятельности нанимателя, "Пст"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9652"/>
        <w:gridCol w:w="1453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