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0a37" w14:textId="7b40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Жосалинского сельского округа Сырымского района от 8 апреля 2013 года № 3 "Об установлении ветеринарного режима карантинной зоны с введением ограничительных мероприятий на территории населенных пунктов Коныр, Тамды Жосалинского сельского округа Сырымского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Жосалинского сельского округа Сырымского района Западно-Казахстанской области от 21 мая 2014 года № 12. Зарегистрировано Департаментом юстиции Западно-Казахстанской области 3 июня 2014 года № 3553. Утратило силу решением акима Жосалинского сельского округа Сырымского района Западно-Казахстанской области от 28 февраля 2020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Жосалинского сельского округа Сырымского района Западно-Казахстанской области от 28 02.2020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Жосалинского сельского округа Сырымского района от 8 апреля 2013 года № 3 "Об установлении ветеринарного режима карантинной зоны с введением ограничительных мероприятий на территории населенных пунктов Коныр, Тамды Жосалинского сельского округа Сырымского района" (зарегистрированное в Реестре государственной регистрации нормативных правовых актов № 3270, опубликованное 20 июня 2013 года в газете "Сырым елі")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ограничительных мероприятий на территории населенных пунктов Коныр, Тамды Жосалинского сельского округа Сырымского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ограничительные мероприятия на территории населенных пунктов Коныр, Тамды Жосалинского сельского округа Сырымского района, в связи с возникновением заболевания бруцеллеза среди мелкого скота".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Габдешов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