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a13f" w14:textId="9c3a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марта 2014 года № 22-5. Зарегистрировано Департаментом юстиции Западно-Казахстанской области 8 апреля 2014 года № 3495. Утратило силу решением Таскалинского районного маслихата Западно-Казахстанской области от 26 сентября 2023 года № 10-2.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26.09.2023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"Об утверждении Типовых правил проведения раздельных сходов местного сообщества" № 1106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Таскалинского района.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Жамансариев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 № 22-5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 порядке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и определения</w:t>
      </w:r>
      <w:r>
        <w:br/>
      </w:r>
      <w:r>
        <w:rPr>
          <w:rFonts w:ascii="Times New Roman"/>
          <w:b/>
          <w:i w:val="false"/>
          <w:color w:val="000000"/>
        </w:rPr>
        <w:t>количества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села, улицы, многоквартирного жилого дома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Таскалинского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Таскалинского района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"Об утверждении Типовых правил проведения раздельных сходов местного сообщества" № 1106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Таскалинского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Таскалинского района созывается и проводится с целью избрания представителей для участия в сходе местного сообщества.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</w:t>
      </w:r>
      <w:r>
        <w:br/>
      </w:r>
      <w:r>
        <w:rPr>
          <w:rFonts w:ascii="Times New Roman"/>
          <w:b/>
          <w:i w:val="false"/>
          <w:color w:val="000000"/>
        </w:rPr>
        <w:t>сходов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акимами сельских округов Таскалинского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Таскалинского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приговоруасуда.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села, улицы, многоквартирного жилого</w:t>
      </w:r>
      <w:r>
        <w:br/>
      </w:r>
      <w:r>
        <w:rPr>
          <w:rFonts w:ascii="Times New Roman"/>
          <w:b/>
          <w:i w:val="false"/>
          <w:color w:val="000000"/>
        </w:rPr>
        <w:t>дома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Количества представителей жителей села, улицы, многоквартирного жилого дома для участия в сходе местного сообщества на территории Таскалинского района определяется на основе одного процента (не менее одного представителя) от жителей села, улицы, многоквартирного жилого дома.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