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0edb" w14:textId="0880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Чижа-2 Таскалинского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Чижинского сельского округа Таскалинского района Западно-Казахстанской области от 9 апреля 2014 года № 12. Зарегистрировано Департаментом юстиции Западно-Казахстанской области 23 апреля 2014 года № 3504. Утратило силу решением акима Чижинского сельского округа Таскалинского района Западно-Казахстанской области от 9 декабря 2015 года № 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Чижинского сельского округа Таскалинского района Западно-Казахстанской области от 09.12.2015 </w:t>
      </w:r>
      <w:r>
        <w:rPr>
          <w:rFonts w:ascii="Times New Roman"/>
          <w:b w:val="false"/>
          <w:i w:val="false"/>
          <w:color w:val="ff0000"/>
          <w:sz w:val="28"/>
        </w:rPr>
        <w:t>№ 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 июля 2002 года "О ветеринарии", на основании представления руководителя государственного учреждения "Таскалинская районная территориальная инспекция Комитета ветеринарного контроля и надзора" Министерства сельского хозяйства Республики Казахстан" от 4 марта 2014 года № 69 и в целях ликвидации очагов заразных болезней животных аким аульного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ограничительные мероприятия, в связи с возникновением заболевания бруцеллеза крупного рогатого скота на территории села Чижа-2 Таскалинского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Настоящее решение вводится в действие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аульного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Шакиров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