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a7f5" w14:textId="a67a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о покупке услуги по поддержанию готовности электрической мощности генерирующих установок, вновь вводимых в эксплуатацию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2015 года № 109. Зарегистрирован в Министерстве юстиции Республики Казахстан 26 марта 2015 года № 10530. Утратил силу приказом Министра энергетики Республики Казахстан от 3 декабря 2015 года № 683 (вводится в действие с 1 января 2018 года)</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03.12.2015 </w:t>
      </w:r>
      <w:r>
        <w:rPr>
          <w:rFonts w:ascii="Times New Roman"/>
          <w:b w:val="false"/>
          <w:i w:val="false"/>
          <w:color w:val="ff0000"/>
          <w:sz w:val="28"/>
        </w:rPr>
        <w:t>№ 683</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о покупке услуги по поддержанию готовности электрической мощности генерирующих установок, вновь вводимых в эксплуатацию.</w:t>
      </w:r>
    </w:p>
    <w:bookmarkEnd w:id="0"/>
    <w:bookmarkStart w:name="z2" w:id="1"/>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его копии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
    <w:bookmarkStart w:name="z4"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20 февраля 2015 года № 109 </w:t>
            </w:r>
          </w:p>
        </w:tc>
      </w:tr>
    </w:tbl>
    <w:bookmarkStart w:name="z5" w:id="4"/>
    <w:p>
      <w:pPr>
        <w:spacing w:after="0"/>
        <w:ind w:left="0"/>
        <w:jc w:val="left"/>
      </w:pPr>
      <w:r>
        <w:rPr>
          <w:rFonts w:ascii="Times New Roman"/>
          <w:b/>
          <w:i w:val="false"/>
          <w:color w:val="000000"/>
        </w:rPr>
        <w:t xml:space="preserve"> Типовой договор о покупке услуги по поддержанию готовности</w:t>
      </w:r>
      <w:r>
        <w:br/>
      </w:r>
      <w:r>
        <w:rPr>
          <w:rFonts w:ascii="Times New Roman"/>
          <w:b/>
          <w:i w:val="false"/>
          <w:color w:val="000000"/>
        </w:rPr>
        <w:t>электрической мощности генерирующих установок, вновь</w:t>
      </w:r>
      <w:r>
        <w:br/>
      </w:r>
      <w:r>
        <w:rPr>
          <w:rFonts w:ascii="Times New Roman"/>
          <w:b/>
          <w:i w:val="false"/>
          <w:color w:val="000000"/>
        </w:rPr>
        <w:t>вводимых в эксплуатацию</w:t>
      </w:r>
    </w:p>
    <w:bookmarkEnd w:id="4"/>
    <w:p>
      <w:pPr>
        <w:spacing w:after="0"/>
        <w:ind w:left="0"/>
        <w:jc w:val="both"/>
      </w:pPr>
      <w:r>
        <w:rPr>
          <w:rFonts w:ascii="Times New Roman"/>
          <w:b w:val="false"/>
          <w:i w:val="false"/>
          <w:color w:val="000000"/>
          <w:sz w:val="28"/>
        </w:rPr>
        <w:t>
      __________________________        "___"________________20__ г.</w:t>
      </w:r>
    </w:p>
    <w:p>
      <w:pPr>
        <w:spacing w:after="0"/>
        <w:ind w:left="0"/>
        <w:jc w:val="both"/>
      </w:pPr>
      <w:r>
        <w:rPr>
          <w:rFonts w:ascii="Times New Roman"/>
          <w:b w:val="false"/>
          <w:i w:val="false"/>
          <w:color w:val="000000"/>
          <w:sz w:val="28"/>
        </w:rPr>
        <w:t>
            (место заключения договора)            (дата заключения)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энергопроизводящей организации)</w:t>
      </w:r>
    </w:p>
    <w:p>
      <w:pPr>
        <w:spacing w:after="0"/>
        <w:ind w:left="0"/>
        <w:jc w:val="both"/>
      </w:pPr>
      <w:r>
        <w:rPr>
          <w:rFonts w:ascii="Times New Roman"/>
          <w:b w:val="false"/>
          <w:i w:val="false"/>
          <w:color w:val="000000"/>
          <w:sz w:val="28"/>
        </w:rPr>
        <w:t>
      предоставляющая услугу по поддержанию готовности электрической</w:t>
      </w:r>
    </w:p>
    <w:p>
      <w:pPr>
        <w:spacing w:after="0"/>
        <w:ind w:left="0"/>
        <w:jc w:val="both"/>
      </w:pPr>
      <w:r>
        <w:rPr>
          <w:rFonts w:ascii="Times New Roman"/>
          <w:b w:val="false"/>
          <w:i w:val="false"/>
          <w:color w:val="000000"/>
          <w:sz w:val="28"/>
        </w:rPr>
        <w:t>
      мощности, именуемая в дальнейшем поставщик, в лице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действующего на основании ________________________________________, с</w:t>
      </w:r>
    </w:p>
    <w:p>
      <w:pPr>
        <w:spacing w:after="0"/>
        <w:ind w:left="0"/>
        <w:jc w:val="both"/>
      </w:pPr>
      <w:r>
        <w:rPr>
          <w:rFonts w:ascii="Times New Roman"/>
          <w:b w:val="false"/>
          <w:i w:val="false"/>
          <w:color w:val="000000"/>
          <w:sz w:val="28"/>
        </w:rPr>
        <w:t>
      с одной стороны, и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справка о государственной регистрации,</w:t>
      </w:r>
    </w:p>
    <w:p>
      <w:pPr>
        <w:spacing w:after="0"/>
        <w:ind w:left="0"/>
        <w:jc w:val="both"/>
      </w:pPr>
      <w:r>
        <w:rPr>
          <w:rFonts w:ascii="Times New Roman"/>
          <w:b w:val="false"/>
          <w:i w:val="false"/>
          <w:color w:val="000000"/>
          <w:sz w:val="28"/>
        </w:rPr>
        <w:t>
      дата и орган выдачи)</w:t>
      </w:r>
    </w:p>
    <w:p>
      <w:pPr>
        <w:spacing w:after="0"/>
        <w:ind w:left="0"/>
        <w:jc w:val="both"/>
      </w:pPr>
      <w:r>
        <w:rPr>
          <w:rFonts w:ascii="Times New Roman"/>
          <w:b w:val="false"/>
          <w:i w:val="false"/>
          <w:color w:val="000000"/>
          <w:sz w:val="28"/>
        </w:rPr>
        <w:t>
      именуемая в дальнейшем системный оператор, в лице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действующего на основании __________________________________, а также</w:t>
      </w:r>
    </w:p>
    <w:p>
      <w:pPr>
        <w:spacing w:after="0"/>
        <w:ind w:left="0"/>
        <w:jc w:val="both"/>
      </w:pPr>
      <w:r>
        <w:rPr>
          <w:rFonts w:ascii="Times New Roman"/>
          <w:b w:val="false"/>
          <w:i w:val="false"/>
          <w:color w:val="000000"/>
          <w:sz w:val="28"/>
        </w:rPr>
        <w:t>
      приказа уполномоченного органа от "___"_________ года</w:t>
      </w:r>
    </w:p>
    <w:p>
      <w:pPr>
        <w:spacing w:after="0"/>
        <w:ind w:left="0"/>
        <w:jc w:val="both"/>
      </w:pPr>
      <w:r>
        <w:rPr>
          <w:rFonts w:ascii="Times New Roman"/>
          <w:b w:val="false"/>
          <w:i w:val="false"/>
          <w:color w:val="000000"/>
          <w:sz w:val="28"/>
        </w:rPr>
        <w:t xml:space="preserve">
      №________ (далее - Стороны) по результатам тендера на строительство </w:t>
      </w:r>
    </w:p>
    <w:p>
      <w:pPr>
        <w:spacing w:after="0"/>
        <w:ind w:left="0"/>
        <w:jc w:val="both"/>
      </w:pPr>
      <w:r>
        <w:rPr>
          <w:rFonts w:ascii="Times New Roman"/>
          <w:b w:val="false"/>
          <w:i w:val="false"/>
          <w:color w:val="000000"/>
          <w:sz w:val="28"/>
        </w:rPr>
        <w:t>
      генерирующих установок, вновь вводимых в эксплуатацию, в соответствии</w:t>
      </w:r>
    </w:p>
    <w:p>
      <w:pPr>
        <w:spacing w:after="0"/>
        <w:ind w:left="0"/>
        <w:jc w:val="both"/>
      </w:pPr>
      <w:r>
        <w:rPr>
          <w:rFonts w:ascii="Times New Roman"/>
          <w:b w:val="false"/>
          <w:i w:val="false"/>
          <w:color w:val="000000"/>
          <w:sz w:val="28"/>
        </w:rPr>
        <w:t xml:space="preserve">
      с приказом уполномоченного органа от "___" ________ года № ____, </w:t>
      </w:r>
    </w:p>
    <w:p>
      <w:pPr>
        <w:spacing w:after="0"/>
        <w:ind w:left="0"/>
        <w:jc w:val="both"/>
      </w:pPr>
      <w:r>
        <w:rPr>
          <w:rFonts w:ascii="Times New Roman"/>
          <w:b w:val="false"/>
          <w:i w:val="false"/>
          <w:color w:val="000000"/>
          <w:sz w:val="28"/>
        </w:rPr>
        <w:t>
      заключили настоящий договор (далее - Договор) о нижеследующем:</w:t>
      </w:r>
    </w:p>
    <w:bookmarkStart w:name="z6" w:id="5"/>
    <w:p>
      <w:pPr>
        <w:spacing w:after="0"/>
        <w:ind w:left="0"/>
        <w:jc w:val="both"/>
      </w:pPr>
      <w:r>
        <w:rPr>
          <w:rFonts w:ascii="Times New Roman"/>
          <w:b w:val="false"/>
          <w:i w:val="false"/>
          <w:color w:val="000000"/>
          <w:sz w:val="28"/>
        </w:rPr>
        <w:t>
      1. В настоящем Договоре используются следующие понятия и</w:t>
      </w:r>
    </w:p>
    <w:bookmarkEnd w:id="5"/>
    <w:p>
      <w:pPr>
        <w:spacing w:after="0"/>
        <w:ind w:left="0"/>
        <w:jc w:val="both"/>
      </w:pPr>
      <w:r>
        <w:rPr>
          <w:rFonts w:ascii="Times New Roman"/>
          <w:b w:val="false"/>
          <w:i w:val="false"/>
          <w:color w:val="000000"/>
          <w:sz w:val="28"/>
        </w:rPr>
        <w:t>
      определения:</w:t>
      </w:r>
    </w:p>
    <w:bookmarkStart w:name="z7" w:id="6"/>
    <w:p>
      <w:pPr>
        <w:spacing w:after="0"/>
        <w:ind w:left="0"/>
        <w:jc w:val="both"/>
      </w:pPr>
      <w:r>
        <w:rPr>
          <w:rFonts w:ascii="Times New Roman"/>
          <w:b w:val="false"/>
          <w:i w:val="false"/>
          <w:color w:val="000000"/>
          <w:sz w:val="28"/>
        </w:rPr>
        <w:t>
      1) расчетный период - период времени, равный одному</w:t>
      </w:r>
    </w:p>
    <w:bookmarkEnd w:id="6"/>
    <w:p>
      <w:pPr>
        <w:spacing w:after="0"/>
        <w:ind w:left="0"/>
        <w:jc w:val="both"/>
      </w:pPr>
      <w:r>
        <w:rPr>
          <w:rFonts w:ascii="Times New Roman"/>
          <w:b w:val="false"/>
          <w:i w:val="false"/>
          <w:color w:val="000000"/>
          <w:sz w:val="28"/>
        </w:rPr>
        <w:t>
      календарному месяцу с 00-00 часов первого дня до 24-00 часов (по</w:t>
      </w:r>
    </w:p>
    <w:p>
      <w:pPr>
        <w:spacing w:after="0"/>
        <w:ind w:left="0"/>
        <w:jc w:val="both"/>
      </w:pPr>
      <w:r>
        <w:rPr>
          <w:rFonts w:ascii="Times New Roman"/>
          <w:b w:val="false"/>
          <w:i w:val="false"/>
          <w:color w:val="000000"/>
          <w:sz w:val="28"/>
        </w:rPr>
        <w:t>
      среднеевропейскому времени) последнего дня месяца, за который</w:t>
      </w:r>
    </w:p>
    <w:p>
      <w:pPr>
        <w:spacing w:after="0"/>
        <w:ind w:left="0"/>
        <w:jc w:val="both"/>
      </w:pPr>
      <w:r>
        <w:rPr>
          <w:rFonts w:ascii="Times New Roman"/>
          <w:b w:val="false"/>
          <w:i w:val="false"/>
          <w:color w:val="000000"/>
          <w:sz w:val="28"/>
        </w:rPr>
        <w:t>
      производится расчет услуги по поддержанию готовности электрической</w:t>
      </w:r>
    </w:p>
    <w:p>
      <w:pPr>
        <w:spacing w:after="0"/>
        <w:ind w:left="0"/>
        <w:jc w:val="both"/>
      </w:pPr>
      <w:r>
        <w:rPr>
          <w:rFonts w:ascii="Times New Roman"/>
          <w:b w:val="false"/>
          <w:i w:val="false"/>
          <w:color w:val="000000"/>
          <w:sz w:val="28"/>
        </w:rPr>
        <w:t>
      мощности;</w:t>
      </w:r>
    </w:p>
    <w:bookmarkStart w:name="z8" w:id="7"/>
    <w:p>
      <w:pPr>
        <w:spacing w:after="0"/>
        <w:ind w:left="0"/>
        <w:jc w:val="both"/>
      </w:pPr>
      <w:r>
        <w:rPr>
          <w:rFonts w:ascii="Times New Roman"/>
          <w:b w:val="false"/>
          <w:i w:val="false"/>
          <w:color w:val="000000"/>
          <w:sz w:val="28"/>
        </w:rPr>
        <w:t>
      2) национальный диспетчерский центр системного оператора (далее</w:t>
      </w:r>
    </w:p>
    <w:bookmarkEnd w:id="7"/>
    <w:p>
      <w:pPr>
        <w:spacing w:after="0"/>
        <w:ind w:left="0"/>
        <w:jc w:val="both"/>
      </w:pPr>
      <w:r>
        <w:rPr>
          <w:rFonts w:ascii="Times New Roman"/>
          <w:b w:val="false"/>
          <w:i w:val="false"/>
          <w:color w:val="000000"/>
          <w:sz w:val="28"/>
        </w:rPr>
        <w:t>
      - НДЦ СО) - структурное подразделение системного оператора,</w:t>
      </w:r>
    </w:p>
    <w:p>
      <w:pPr>
        <w:spacing w:after="0"/>
        <w:ind w:left="0"/>
        <w:jc w:val="both"/>
      </w:pPr>
      <w:r>
        <w:rPr>
          <w:rFonts w:ascii="Times New Roman"/>
          <w:b w:val="false"/>
          <w:i w:val="false"/>
          <w:color w:val="000000"/>
          <w:sz w:val="28"/>
        </w:rPr>
        <w:t>
      осуществляющее функции центрального оперативно-диспетчерского</w:t>
      </w:r>
    </w:p>
    <w:p>
      <w:pPr>
        <w:spacing w:after="0"/>
        <w:ind w:left="0"/>
        <w:jc w:val="both"/>
      </w:pPr>
      <w:r>
        <w:rPr>
          <w:rFonts w:ascii="Times New Roman"/>
          <w:b w:val="false"/>
          <w:i w:val="false"/>
          <w:color w:val="000000"/>
          <w:sz w:val="28"/>
        </w:rPr>
        <w:t>
      управления режимами производства, передачи и потребления</w:t>
      </w:r>
    </w:p>
    <w:p>
      <w:pPr>
        <w:spacing w:after="0"/>
        <w:ind w:left="0"/>
        <w:jc w:val="both"/>
      </w:pPr>
      <w:r>
        <w:rPr>
          <w:rFonts w:ascii="Times New Roman"/>
          <w:b w:val="false"/>
          <w:i w:val="false"/>
          <w:color w:val="000000"/>
          <w:sz w:val="28"/>
        </w:rPr>
        <w:t>
      электрической энергии и мощности в единой электроэнергетической</w:t>
      </w:r>
    </w:p>
    <w:p>
      <w:pPr>
        <w:spacing w:after="0"/>
        <w:ind w:left="0"/>
        <w:jc w:val="both"/>
      </w:pPr>
      <w:r>
        <w:rPr>
          <w:rFonts w:ascii="Times New Roman"/>
          <w:b w:val="false"/>
          <w:i w:val="false"/>
          <w:color w:val="000000"/>
          <w:sz w:val="28"/>
        </w:rPr>
        <w:t>
      системе Республики Казахстан;</w:t>
      </w:r>
    </w:p>
    <w:bookmarkStart w:name="z9" w:id="8"/>
    <w:p>
      <w:pPr>
        <w:spacing w:after="0"/>
        <w:ind w:left="0"/>
        <w:jc w:val="both"/>
      </w:pPr>
      <w:r>
        <w:rPr>
          <w:rFonts w:ascii="Times New Roman"/>
          <w:b w:val="false"/>
          <w:i w:val="false"/>
          <w:color w:val="000000"/>
          <w:sz w:val="28"/>
        </w:rPr>
        <w:t>
      3) уполномоченный орган - государственный орган, осуществляющий</w:t>
      </w:r>
    </w:p>
    <w:bookmarkEnd w:id="8"/>
    <w:p>
      <w:pPr>
        <w:spacing w:after="0"/>
        <w:ind w:left="0"/>
        <w:jc w:val="both"/>
      </w:pPr>
      <w:r>
        <w:rPr>
          <w:rFonts w:ascii="Times New Roman"/>
          <w:b w:val="false"/>
          <w:i w:val="false"/>
          <w:color w:val="000000"/>
          <w:sz w:val="28"/>
        </w:rPr>
        <w:t>
      руководство в области электроэнергетики;</w:t>
      </w:r>
    </w:p>
    <w:bookmarkStart w:name="z10" w:id="9"/>
    <w:p>
      <w:pPr>
        <w:spacing w:after="0"/>
        <w:ind w:left="0"/>
        <w:jc w:val="both"/>
      </w:pPr>
      <w:r>
        <w:rPr>
          <w:rFonts w:ascii="Times New Roman"/>
          <w:b w:val="false"/>
          <w:i w:val="false"/>
          <w:color w:val="000000"/>
          <w:sz w:val="28"/>
        </w:rPr>
        <w:t>
      4) услуга по поддержанию готовности электрической мощности -</w:t>
      </w:r>
    </w:p>
    <w:bookmarkEnd w:id="9"/>
    <w:p>
      <w:pPr>
        <w:spacing w:after="0"/>
        <w:ind w:left="0"/>
        <w:jc w:val="both"/>
      </w:pPr>
      <w:r>
        <w:rPr>
          <w:rFonts w:ascii="Times New Roman"/>
          <w:b w:val="false"/>
          <w:i w:val="false"/>
          <w:color w:val="000000"/>
          <w:sz w:val="28"/>
        </w:rPr>
        <w:t>
      услуга, оказываемая энергопроизводящими организациями системному</w:t>
      </w:r>
    </w:p>
    <w:p>
      <w:pPr>
        <w:spacing w:after="0"/>
        <w:ind w:left="0"/>
        <w:jc w:val="both"/>
      </w:pPr>
      <w:r>
        <w:rPr>
          <w:rFonts w:ascii="Times New Roman"/>
          <w:b w:val="false"/>
          <w:i w:val="false"/>
          <w:color w:val="000000"/>
          <w:sz w:val="28"/>
        </w:rPr>
        <w:t>
      оператору, по поддержанию готовности электрической мощности</w:t>
      </w:r>
    </w:p>
    <w:p>
      <w:pPr>
        <w:spacing w:after="0"/>
        <w:ind w:left="0"/>
        <w:jc w:val="both"/>
      </w:pPr>
      <w:r>
        <w:rPr>
          <w:rFonts w:ascii="Times New Roman"/>
          <w:b w:val="false"/>
          <w:i w:val="false"/>
          <w:color w:val="000000"/>
          <w:sz w:val="28"/>
        </w:rPr>
        <w:t>
      генерирующих установок, аттестованному в установленном порядке, к</w:t>
      </w:r>
    </w:p>
    <w:p>
      <w:pPr>
        <w:spacing w:after="0"/>
        <w:ind w:left="0"/>
        <w:jc w:val="both"/>
      </w:pPr>
      <w:r>
        <w:rPr>
          <w:rFonts w:ascii="Times New Roman"/>
          <w:b w:val="false"/>
          <w:i w:val="false"/>
          <w:color w:val="000000"/>
          <w:sz w:val="28"/>
        </w:rPr>
        <w:t>
      несению нагрузки.</w:t>
      </w:r>
    </w:p>
    <w:p>
      <w:pPr>
        <w:spacing w:after="0"/>
        <w:ind w:left="0"/>
        <w:jc w:val="both"/>
      </w:pPr>
      <w:r>
        <w:rPr>
          <w:rFonts w:ascii="Times New Roman"/>
          <w:b w:val="false"/>
          <w:i w:val="false"/>
          <w:color w:val="000000"/>
          <w:sz w:val="28"/>
        </w:rPr>
        <w:t>
      Другие понятия и определения, используемые в настоящем</w:t>
      </w:r>
    </w:p>
    <w:p>
      <w:pPr>
        <w:spacing w:after="0"/>
        <w:ind w:left="0"/>
        <w:jc w:val="both"/>
      </w:pPr>
      <w:r>
        <w:rPr>
          <w:rFonts w:ascii="Times New Roman"/>
          <w:b w:val="false"/>
          <w:i w:val="false"/>
          <w:color w:val="000000"/>
          <w:sz w:val="28"/>
        </w:rPr>
        <w:t>
      Договоре, применяются в соответствии с законодательством Республики</w:t>
      </w:r>
    </w:p>
    <w:p>
      <w:pPr>
        <w:spacing w:after="0"/>
        <w:ind w:left="0"/>
        <w:jc w:val="both"/>
      </w:pPr>
      <w:r>
        <w:rPr>
          <w:rFonts w:ascii="Times New Roman"/>
          <w:b w:val="false"/>
          <w:i w:val="false"/>
          <w:color w:val="000000"/>
          <w:sz w:val="28"/>
        </w:rPr>
        <w:t>
      Казахстан в области электроэнергетики.</w:t>
      </w:r>
    </w:p>
    <w:bookmarkStart w:name="z11" w:id="10"/>
    <w:p>
      <w:pPr>
        <w:spacing w:after="0"/>
        <w:ind w:left="0"/>
        <w:jc w:val="left"/>
      </w:pPr>
      <w:r>
        <w:rPr>
          <w:rFonts w:ascii="Times New Roman"/>
          <w:b/>
          <w:i w:val="false"/>
          <w:color w:val="000000"/>
        </w:rPr>
        <w:t xml:space="preserve"> 1. Предмет Договора</w:t>
      </w:r>
    </w:p>
    <w:bookmarkEnd w:id="10"/>
    <w:bookmarkStart w:name="z12" w:id="11"/>
    <w:p>
      <w:pPr>
        <w:spacing w:after="0"/>
        <w:ind w:left="0"/>
        <w:jc w:val="both"/>
      </w:pPr>
      <w:r>
        <w:rPr>
          <w:rFonts w:ascii="Times New Roman"/>
          <w:b w:val="false"/>
          <w:i w:val="false"/>
          <w:color w:val="000000"/>
          <w:sz w:val="28"/>
        </w:rPr>
        <w:t xml:space="preserve">
      2. Поставщик обязуется предоставлять, а системный оператор принимать и оплачивать услугу по поддержанию готовности электрической мощности генерирующих установок, вновь вводимых в эксплуатацию, (далее - услуга)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Договора.</w:t>
      </w:r>
    </w:p>
    <w:bookmarkEnd w:id="11"/>
    <w:bookmarkStart w:name="z13" w:id="12"/>
    <w:p>
      <w:pPr>
        <w:spacing w:after="0"/>
        <w:ind w:left="0"/>
        <w:jc w:val="both"/>
      </w:pPr>
      <w:r>
        <w:rPr>
          <w:rFonts w:ascii="Times New Roman"/>
          <w:b w:val="false"/>
          <w:i w:val="false"/>
          <w:color w:val="000000"/>
          <w:sz w:val="28"/>
        </w:rPr>
        <w:t>
      3. Приобретение услуги осуществляется системным оператором с даты аттестации введенной в эксплуатацию генерирующей установки поставщика.</w:t>
      </w:r>
    </w:p>
    <w:bookmarkEnd w:id="12"/>
    <w:bookmarkStart w:name="z14" w:id="13"/>
    <w:p>
      <w:pPr>
        <w:spacing w:after="0"/>
        <w:ind w:left="0"/>
        <w:jc w:val="both"/>
      </w:pPr>
      <w:r>
        <w:rPr>
          <w:rFonts w:ascii="Times New Roman"/>
          <w:b w:val="false"/>
          <w:i w:val="false"/>
          <w:color w:val="000000"/>
          <w:sz w:val="28"/>
        </w:rPr>
        <w:t xml:space="preserve">
      4. Цена, объем услуги и срок действия Договора определяются уполномоченным органом по итогам проведенного тендера на строительство генерирующих установок, вновь вводимых в эксплуатацию в порядке, установленном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w:t>
      </w:r>
    </w:p>
    <w:bookmarkEnd w:id="13"/>
    <w:bookmarkStart w:name="z15" w:id="14"/>
    <w:p>
      <w:pPr>
        <w:spacing w:after="0"/>
        <w:ind w:left="0"/>
        <w:jc w:val="left"/>
      </w:pPr>
      <w:r>
        <w:rPr>
          <w:rFonts w:ascii="Times New Roman"/>
          <w:b/>
          <w:i w:val="false"/>
          <w:color w:val="000000"/>
        </w:rPr>
        <w:t xml:space="preserve"> 2. Права и обязанности сторон</w:t>
      </w:r>
    </w:p>
    <w:bookmarkEnd w:id="14"/>
    <w:bookmarkStart w:name="z16" w:id="15"/>
    <w:p>
      <w:pPr>
        <w:spacing w:after="0"/>
        <w:ind w:left="0"/>
        <w:jc w:val="both"/>
      </w:pPr>
      <w:r>
        <w:rPr>
          <w:rFonts w:ascii="Times New Roman"/>
          <w:b w:val="false"/>
          <w:i w:val="false"/>
          <w:color w:val="000000"/>
          <w:sz w:val="28"/>
        </w:rPr>
        <w:t>
      5. Системный оператор обязан:</w:t>
      </w:r>
    </w:p>
    <w:bookmarkEnd w:id="15"/>
    <w:p>
      <w:pPr>
        <w:spacing w:after="0"/>
        <w:ind w:left="0"/>
        <w:jc w:val="both"/>
      </w:pPr>
      <w:r>
        <w:rPr>
          <w:rFonts w:ascii="Times New Roman"/>
          <w:b w:val="false"/>
          <w:i w:val="false"/>
          <w:color w:val="000000"/>
          <w:sz w:val="28"/>
        </w:rPr>
        <w:t>
      1) осуществлять свою деятельность в соответствии с требованиями законодательства Республики Казахстан в области электроэнергетики;</w:t>
      </w:r>
    </w:p>
    <w:p>
      <w:pPr>
        <w:spacing w:after="0"/>
        <w:ind w:left="0"/>
        <w:jc w:val="both"/>
      </w:pPr>
      <w:r>
        <w:rPr>
          <w:rFonts w:ascii="Times New Roman"/>
          <w:b w:val="false"/>
          <w:i w:val="false"/>
          <w:color w:val="000000"/>
          <w:sz w:val="28"/>
        </w:rPr>
        <w:t>
      2) ежеквартально подписывать акт сверки взаимных расчетов по настоящему Договору по состоянию на последнее число квартала с указанием разногласий или без таковых;</w:t>
      </w:r>
    </w:p>
    <w:p>
      <w:pPr>
        <w:spacing w:after="0"/>
        <w:ind w:left="0"/>
        <w:jc w:val="both"/>
      </w:pPr>
      <w:r>
        <w:rPr>
          <w:rFonts w:ascii="Times New Roman"/>
          <w:b w:val="false"/>
          <w:i w:val="false"/>
          <w:color w:val="000000"/>
          <w:sz w:val="28"/>
        </w:rPr>
        <w:t>
      3) представлять поставщику необходимую технологическую информацию, характеристики и схемы передающих линий и подстанций, списки лиц, непосредственно ответственных за выполнение условий Договора и имеющих право вести оперативные переговоры.</w:t>
      </w:r>
    </w:p>
    <w:bookmarkStart w:name="z17" w:id="16"/>
    <w:p>
      <w:pPr>
        <w:spacing w:after="0"/>
        <w:ind w:left="0"/>
        <w:jc w:val="both"/>
      </w:pPr>
      <w:r>
        <w:rPr>
          <w:rFonts w:ascii="Times New Roman"/>
          <w:b w:val="false"/>
          <w:i w:val="false"/>
          <w:color w:val="000000"/>
          <w:sz w:val="28"/>
        </w:rPr>
        <w:t>
      6. Права системного оператора:</w:t>
      </w:r>
    </w:p>
    <w:bookmarkEnd w:id="16"/>
    <w:p>
      <w:pPr>
        <w:spacing w:after="0"/>
        <w:ind w:left="0"/>
        <w:jc w:val="both"/>
      </w:pPr>
      <w:r>
        <w:rPr>
          <w:rFonts w:ascii="Times New Roman"/>
          <w:b w:val="false"/>
          <w:i w:val="false"/>
          <w:color w:val="000000"/>
          <w:sz w:val="28"/>
        </w:rPr>
        <w:t>
      1) отдавать команды на увеличение и (или) снижение генерации в пределах аттестованной величины (максимальной и минимальной) электрической мощности;</w:t>
      </w:r>
    </w:p>
    <w:p>
      <w:pPr>
        <w:spacing w:after="0"/>
        <w:ind w:left="0"/>
        <w:jc w:val="both"/>
      </w:pPr>
      <w:r>
        <w:rPr>
          <w:rFonts w:ascii="Times New Roman"/>
          <w:b w:val="false"/>
          <w:i w:val="false"/>
          <w:color w:val="000000"/>
          <w:sz w:val="28"/>
        </w:rPr>
        <w:t xml:space="preserve">
      2) применять в расчетах понижающий коэффициент в случае, предусмотренном </w:t>
      </w:r>
      <w:r>
        <w:rPr>
          <w:rFonts w:ascii="Times New Roman"/>
          <w:b w:val="false"/>
          <w:i w:val="false"/>
          <w:color w:val="000000"/>
          <w:sz w:val="28"/>
        </w:rPr>
        <w:t>пунктом 12</w:t>
      </w:r>
      <w:r>
        <w:rPr>
          <w:rFonts w:ascii="Times New Roman"/>
          <w:b w:val="false"/>
          <w:i w:val="false"/>
          <w:color w:val="000000"/>
          <w:sz w:val="28"/>
        </w:rPr>
        <w:t xml:space="preserve"> настоящего Договора.</w:t>
      </w:r>
    </w:p>
    <w:bookmarkStart w:name="z18" w:id="17"/>
    <w:p>
      <w:pPr>
        <w:spacing w:after="0"/>
        <w:ind w:left="0"/>
        <w:jc w:val="both"/>
      </w:pPr>
      <w:r>
        <w:rPr>
          <w:rFonts w:ascii="Times New Roman"/>
          <w:b w:val="false"/>
          <w:i w:val="false"/>
          <w:color w:val="000000"/>
          <w:sz w:val="28"/>
        </w:rPr>
        <w:t>
      7. Поставщик обязан:</w:t>
      </w:r>
    </w:p>
    <w:bookmarkEnd w:id="17"/>
    <w:p>
      <w:pPr>
        <w:spacing w:after="0"/>
        <w:ind w:left="0"/>
        <w:jc w:val="both"/>
      </w:pPr>
      <w:r>
        <w:rPr>
          <w:rFonts w:ascii="Times New Roman"/>
          <w:b w:val="false"/>
          <w:i w:val="false"/>
          <w:color w:val="000000"/>
          <w:sz w:val="28"/>
        </w:rPr>
        <w:t>
      1) осуществлять свою деятельность в соответствии с требованиями законодательства Республики Казахстан в области электроэнергетики;</w:t>
      </w:r>
    </w:p>
    <w:p>
      <w:pPr>
        <w:spacing w:after="0"/>
        <w:ind w:left="0"/>
        <w:jc w:val="both"/>
      </w:pPr>
      <w:r>
        <w:rPr>
          <w:rFonts w:ascii="Times New Roman"/>
          <w:b w:val="false"/>
          <w:i w:val="false"/>
          <w:color w:val="000000"/>
          <w:sz w:val="28"/>
        </w:rPr>
        <w:t>
      2) выполнять команды диспетчера НДЦ СО на увеличение и (или) снижение генерации в пределах аттестованной величины (максимальной и минимальной) электрической мощности;</w:t>
      </w:r>
    </w:p>
    <w:p>
      <w:pPr>
        <w:spacing w:after="0"/>
        <w:ind w:left="0"/>
        <w:jc w:val="both"/>
      </w:pPr>
      <w:r>
        <w:rPr>
          <w:rFonts w:ascii="Times New Roman"/>
          <w:b w:val="false"/>
          <w:i w:val="false"/>
          <w:color w:val="000000"/>
          <w:sz w:val="28"/>
        </w:rPr>
        <w:t>
      3) ежеквартально подписывать акт сверки взаимных расчетов по настоящему Договору по состоянию на последнее число квартала с указанием разногласий или без таковых.</w:t>
      </w:r>
    </w:p>
    <w:bookmarkStart w:name="z19" w:id="18"/>
    <w:p>
      <w:pPr>
        <w:spacing w:after="0"/>
        <w:ind w:left="0"/>
        <w:jc w:val="both"/>
      </w:pPr>
      <w:r>
        <w:rPr>
          <w:rFonts w:ascii="Times New Roman"/>
          <w:b w:val="false"/>
          <w:i w:val="false"/>
          <w:color w:val="000000"/>
          <w:sz w:val="28"/>
        </w:rPr>
        <w:t>
      8. Права поставщика:</w:t>
      </w:r>
    </w:p>
    <w:bookmarkEnd w:id="18"/>
    <w:p>
      <w:pPr>
        <w:spacing w:after="0"/>
        <w:ind w:left="0"/>
        <w:jc w:val="both"/>
      </w:pPr>
      <w:r>
        <w:rPr>
          <w:rFonts w:ascii="Times New Roman"/>
          <w:b w:val="false"/>
          <w:i w:val="false"/>
          <w:color w:val="000000"/>
          <w:sz w:val="28"/>
        </w:rPr>
        <w:t xml:space="preserve">
      1) требовать от системного оператора выполнения обязанностей по настоящему Договору. </w:t>
      </w:r>
    </w:p>
    <w:bookmarkStart w:name="z20" w:id="19"/>
    <w:p>
      <w:pPr>
        <w:spacing w:after="0"/>
        <w:ind w:left="0"/>
        <w:jc w:val="left"/>
      </w:pPr>
      <w:r>
        <w:rPr>
          <w:rFonts w:ascii="Times New Roman"/>
          <w:b/>
          <w:i w:val="false"/>
          <w:color w:val="000000"/>
        </w:rPr>
        <w:t xml:space="preserve"> 3. Цена и порядок расчетов</w:t>
      </w:r>
    </w:p>
    <w:bookmarkEnd w:id="19"/>
    <w:bookmarkStart w:name="z21" w:id="20"/>
    <w:p>
      <w:pPr>
        <w:spacing w:after="0"/>
        <w:ind w:left="0"/>
        <w:jc w:val="both"/>
      </w:pPr>
      <w:r>
        <w:rPr>
          <w:rFonts w:ascii="Times New Roman"/>
          <w:b w:val="false"/>
          <w:i w:val="false"/>
          <w:color w:val="000000"/>
          <w:sz w:val="28"/>
        </w:rPr>
        <w:t xml:space="preserve">
      9. Оплата за услугу производится системным оператором в соответствии с ценой, определенной уполномоченным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настоящего Договора, после представления счет-фактуры поставщика к оплате, выставленного на основании акта сверки объема услуги.</w:t>
      </w:r>
    </w:p>
    <w:bookmarkEnd w:id="20"/>
    <w:bookmarkStart w:name="z22" w:id="21"/>
    <w:p>
      <w:pPr>
        <w:spacing w:after="0"/>
        <w:ind w:left="0"/>
        <w:jc w:val="both"/>
      </w:pPr>
      <w:r>
        <w:rPr>
          <w:rFonts w:ascii="Times New Roman"/>
          <w:b w:val="false"/>
          <w:i w:val="false"/>
          <w:color w:val="000000"/>
          <w:sz w:val="28"/>
        </w:rPr>
        <w:t>
      10. Если системный оператор оспаривает правильность выставленного счета, он уведомляет поставщика в течение десяти календарных дней со дня получения этого счета и представляет поставщику письменное заявление с изложением возражений. При этом системный оператор обязан в указанные выше сроки оплатить не оспоренную часть счета.</w:t>
      </w:r>
    </w:p>
    <w:bookmarkEnd w:id="21"/>
    <w:bookmarkStart w:name="z23" w:id="22"/>
    <w:p>
      <w:pPr>
        <w:spacing w:after="0"/>
        <w:ind w:left="0"/>
        <w:jc w:val="both"/>
      </w:pPr>
      <w:r>
        <w:rPr>
          <w:rFonts w:ascii="Times New Roman"/>
          <w:b w:val="false"/>
          <w:i w:val="false"/>
          <w:color w:val="000000"/>
          <w:sz w:val="28"/>
        </w:rPr>
        <w:t>
      11. В случае, если необходимы исправления в счетах, Стороны вносят корректировку счета последующих расчетных периодов.</w:t>
      </w:r>
    </w:p>
    <w:bookmarkEnd w:id="22"/>
    <w:bookmarkStart w:name="z24" w:id="23"/>
    <w:p>
      <w:pPr>
        <w:spacing w:after="0"/>
        <w:ind w:left="0"/>
        <w:jc w:val="both"/>
      </w:pPr>
      <w:r>
        <w:rPr>
          <w:rFonts w:ascii="Times New Roman"/>
          <w:b w:val="false"/>
          <w:i w:val="false"/>
          <w:color w:val="000000"/>
          <w:sz w:val="28"/>
        </w:rPr>
        <w:t>
      12. При аварийных и внеплановых ремонтах генерирующего оборудования, повлекших снижение объема услуги, определенного Договором, с общей продолжительностью, превышающей 72 часа в течение календарного месяца, при расчете стоимости услуги применяется понижающий коэффициент, который рассчитывается по формуле:</w:t>
      </w:r>
    </w:p>
    <w:bookmarkEnd w:id="23"/>
    <w:p>
      <w:pPr>
        <w:spacing w:after="0"/>
        <w:ind w:left="0"/>
        <w:jc w:val="both"/>
      </w:pPr>
      <w:r>
        <w:rPr>
          <w:rFonts w:ascii="Times New Roman"/>
          <w:b w:val="false"/>
          <w:i w:val="false"/>
          <w:color w:val="000000"/>
          <w:sz w:val="28"/>
        </w:rPr>
        <w:t>
      Кпон = (Чмес - Ч</w:t>
      </w:r>
      <w:r>
        <w:rPr>
          <w:rFonts w:ascii="Times New Roman"/>
          <w:b w:val="false"/>
          <w:i w:val="false"/>
          <w:color w:val="000000"/>
          <w:vertAlign w:val="subscript"/>
        </w:rPr>
        <w:t>АР</w:t>
      </w:r>
      <w:r>
        <w:rPr>
          <w:rFonts w:ascii="Times New Roman"/>
          <w:b w:val="false"/>
          <w:i w:val="false"/>
          <w:color w:val="000000"/>
          <w:sz w:val="28"/>
        </w:rPr>
        <w:t>)/Чмес, где</w:t>
      </w:r>
    </w:p>
    <w:p>
      <w:pPr>
        <w:spacing w:after="0"/>
        <w:ind w:left="0"/>
        <w:jc w:val="both"/>
      </w:pPr>
      <w:r>
        <w:rPr>
          <w:rFonts w:ascii="Times New Roman"/>
          <w:b w:val="false"/>
          <w:i w:val="false"/>
          <w:color w:val="000000"/>
          <w:sz w:val="28"/>
        </w:rPr>
        <w:t>
      Кпон - понижающий коэффициент, принимаемый в расчете;</w:t>
      </w:r>
    </w:p>
    <w:p>
      <w:pPr>
        <w:spacing w:after="0"/>
        <w:ind w:left="0"/>
        <w:jc w:val="both"/>
      </w:pPr>
      <w:r>
        <w:rPr>
          <w:rFonts w:ascii="Times New Roman"/>
          <w:b w:val="false"/>
          <w:i w:val="false"/>
          <w:color w:val="000000"/>
          <w:sz w:val="28"/>
        </w:rPr>
        <w:t>
      Чмес - количество часов в расчетном месяце;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АР</w:t>
      </w:r>
      <w:r>
        <w:rPr>
          <w:rFonts w:ascii="Times New Roman"/>
          <w:b w:val="false"/>
          <w:i w:val="false"/>
          <w:color w:val="000000"/>
          <w:sz w:val="28"/>
        </w:rPr>
        <w:t xml:space="preserve"> - фактическое число простоя генерирующего оборудования в аварийном, внеплановом ремонте.</w:t>
      </w:r>
    </w:p>
    <w:bookmarkStart w:name="z25" w:id="24"/>
    <w:p>
      <w:pPr>
        <w:spacing w:after="0"/>
        <w:ind w:left="0"/>
        <w:jc w:val="both"/>
      </w:pPr>
      <w:r>
        <w:rPr>
          <w:rFonts w:ascii="Times New Roman"/>
          <w:b w:val="false"/>
          <w:i w:val="false"/>
          <w:color w:val="000000"/>
          <w:sz w:val="28"/>
        </w:rPr>
        <w:t>
      13. При аварийных и внеплановых ремонтах генерирующего оборудования, повлекших снижение объема услуги от определенного Договором с общей продолжительностью менее 72 часов в течение календарного месяца, при расчете стоимости услуги понижающие коэффициенты не применяются.</w:t>
      </w:r>
    </w:p>
    <w:bookmarkEnd w:id="24"/>
    <w:bookmarkStart w:name="z26" w:id="25"/>
    <w:p>
      <w:pPr>
        <w:spacing w:after="0"/>
        <w:ind w:left="0"/>
        <w:jc w:val="both"/>
      </w:pPr>
      <w:r>
        <w:rPr>
          <w:rFonts w:ascii="Times New Roman"/>
          <w:b w:val="false"/>
          <w:i w:val="false"/>
          <w:color w:val="000000"/>
          <w:sz w:val="28"/>
        </w:rPr>
        <w:t>
      14. При наличии у поставщика поставок электрической энергии на экспорт договорной объем услуги признается равным предельному объему услуги, определенному при аттестации оборудования, уменьшенному на объем потребления мощности на собственные и (или) хозяйственные нужды соответствующего генерирующего оборудования и максимальной мощности, реализуемой на экспорт.</w:t>
      </w:r>
    </w:p>
    <w:bookmarkEnd w:id="25"/>
    <w:bookmarkStart w:name="z27" w:id="26"/>
    <w:p>
      <w:pPr>
        <w:spacing w:after="0"/>
        <w:ind w:left="0"/>
        <w:jc w:val="left"/>
      </w:pPr>
      <w:r>
        <w:rPr>
          <w:rFonts w:ascii="Times New Roman"/>
          <w:b/>
          <w:i w:val="false"/>
          <w:color w:val="000000"/>
        </w:rPr>
        <w:t xml:space="preserve"> 4. Учет услуги</w:t>
      </w:r>
    </w:p>
    <w:bookmarkEnd w:id="26"/>
    <w:bookmarkStart w:name="z28" w:id="27"/>
    <w:p>
      <w:pPr>
        <w:spacing w:after="0"/>
        <w:ind w:left="0"/>
        <w:jc w:val="both"/>
      </w:pPr>
      <w:r>
        <w:rPr>
          <w:rFonts w:ascii="Times New Roman"/>
          <w:b w:val="false"/>
          <w:i w:val="false"/>
          <w:color w:val="000000"/>
          <w:sz w:val="28"/>
        </w:rPr>
        <w:t xml:space="preserve">
      15. При выполнении поставщиком всех требований по готовности генерирующего оборудования к выработке электрической энергии фактический объем услуги за расчетный период принимается равным договорному объему услуги, определенному согласно </w:t>
      </w:r>
      <w:r>
        <w:rPr>
          <w:rFonts w:ascii="Times New Roman"/>
          <w:b w:val="false"/>
          <w:i w:val="false"/>
          <w:color w:val="000000"/>
          <w:sz w:val="28"/>
        </w:rPr>
        <w:t>пункту 4</w:t>
      </w:r>
      <w:r>
        <w:rPr>
          <w:rFonts w:ascii="Times New Roman"/>
          <w:b w:val="false"/>
          <w:i w:val="false"/>
          <w:color w:val="000000"/>
          <w:sz w:val="28"/>
        </w:rPr>
        <w:t xml:space="preserve"> настоящего Договора, с подписанием Сторонами акта оказанной услуги не позднее пятого числа месяца, следующего за расчетным.</w:t>
      </w:r>
    </w:p>
    <w:bookmarkEnd w:id="27"/>
    <w:bookmarkStart w:name="z29" w:id="28"/>
    <w:p>
      <w:pPr>
        <w:spacing w:after="0"/>
        <w:ind w:left="0"/>
        <w:jc w:val="both"/>
      </w:pPr>
      <w:r>
        <w:rPr>
          <w:rFonts w:ascii="Times New Roman"/>
          <w:b w:val="false"/>
          <w:i w:val="false"/>
          <w:color w:val="000000"/>
          <w:sz w:val="28"/>
        </w:rPr>
        <w:t>
      16. Объем услуг, полученных и подлежащих оплате системным оператором за расчетный период, подтверждается актом сверки фактически оказанных услуг по поддержанию готовности электрической мощности генерирующих установок (далее - акт), оформляемым поставщиком на основании данных, согласованных с НДЦ СО, в течение 5 (пяти) рабочих дней месяца, следующего за расчетным периодом. Акт подписывается уполномоченным лицом поставщика, заверяется его печатью и передается по факсу системному оператору с отправкой оригинала документа по почте. В случае отсутствия замечаний, системный оператор в течение следующих 2 (двух) рабочих дней подписывает акт, заверяет печатью и передает по факсу поставщику. После получения оригинала акта системный оператор подписывает акт, заверяет печатью и передает по почте поставщику.</w:t>
      </w:r>
    </w:p>
    <w:bookmarkEnd w:id="28"/>
    <w:bookmarkStart w:name="z30" w:id="29"/>
    <w:p>
      <w:pPr>
        <w:spacing w:after="0"/>
        <w:ind w:left="0"/>
        <w:jc w:val="both"/>
      </w:pPr>
      <w:r>
        <w:rPr>
          <w:rFonts w:ascii="Times New Roman"/>
          <w:b w:val="false"/>
          <w:i w:val="false"/>
          <w:color w:val="000000"/>
          <w:sz w:val="28"/>
        </w:rPr>
        <w:t xml:space="preserve">
      17. В акте должна быть отражена фактическая величина оказанной услуги по поддержанию готовности электрической мощности с учетом проведенных внеочередных аттестаций и коэффициента, указанного в </w:t>
      </w:r>
      <w:r>
        <w:rPr>
          <w:rFonts w:ascii="Times New Roman"/>
          <w:b w:val="false"/>
          <w:i w:val="false"/>
          <w:color w:val="000000"/>
          <w:sz w:val="28"/>
        </w:rPr>
        <w:t>пункте 12</w:t>
      </w:r>
      <w:r>
        <w:rPr>
          <w:rFonts w:ascii="Times New Roman"/>
          <w:b w:val="false"/>
          <w:i w:val="false"/>
          <w:color w:val="000000"/>
          <w:sz w:val="28"/>
        </w:rPr>
        <w:t xml:space="preserve"> настоящего Договора.</w:t>
      </w:r>
    </w:p>
    <w:bookmarkEnd w:id="29"/>
    <w:bookmarkStart w:name="z31" w:id="30"/>
    <w:p>
      <w:pPr>
        <w:spacing w:after="0"/>
        <w:ind w:left="0"/>
        <w:jc w:val="left"/>
      </w:pPr>
      <w:r>
        <w:rPr>
          <w:rFonts w:ascii="Times New Roman"/>
          <w:b/>
          <w:i w:val="false"/>
          <w:color w:val="000000"/>
        </w:rPr>
        <w:t xml:space="preserve"> 5. Ответственность Сторон</w:t>
      </w:r>
    </w:p>
    <w:bookmarkEnd w:id="30"/>
    <w:bookmarkStart w:name="z32" w:id="31"/>
    <w:p>
      <w:pPr>
        <w:spacing w:after="0"/>
        <w:ind w:left="0"/>
        <w:jc w:val="both"/>
      </w:pPr>
      <w:r>
        <w:rPr>
          <w:rFonts w:ascii="Times New Roman"/>
          <w:b w:val="false"/>
          <w:i w:val="false"/>
          <w:color w:val="000000"/>
          <w:sz w:val="28"/>
        </w:rPr>
        <w:t>
      18.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w:t>
      </w:r>
    </w:p>
    <w:bookmarkEnd w:id="31"/>
    <w:bookmarkStart w:name="z33" w:id="32"/>
    <w:p>
      <w:pPr>
        <w:spacing w:after="0"/>
        <w:ind w:left="0"/>
        <w:jc w:val="both"/>
      </w:pPr>
      <w:r>
        <w:rPr>
          <w:rFonts w:ascii="Times New Roman"/>
          <w:b w:val="false"/>
          <w:i w:val="false"/>
          <w:color w:val="000000"/>
          <w:sz w:val="28"/>
        </w:rPr>
        <w:t>
      19. За неоплату счета к моменту наступления срока оплаты по нему поставщик вправе начислять неустойку по неоплаченным системным оператором суммам, начиная со дня, следующего за днем окончания срока платежа. По просроченным суммам поставщик вправе требовать от системного оператора уплаты неустойки, рассчитанной, исходя из официальной ставки рефинансирования Национального Банка Республики Казахстан на день фактического неисполнения системным оператором денежного обязательства, за каждый день просрочки платежа, но не более суммы основного долга.</w:t>
      </w:r>
    </w:p>
    <w:bookmarkEnd w:id="32"/>
    <w:bookmarkStart w:name="z34" w:id="33"/>
    <w:p>
      <w:pPr>
        <w:spacing w:after="0"/>
        <w:ind w:left="0"/>
        <w:jc w:val="left"/>
      </w:pPr>
      <w:r>
        <w:rPr>
          <w:rFonts w:ascii="Times New Roman"/>
          <w:b/>
          <w:i w:val="false"/>
          <w:color w:val="000000"/>
        </w:rPr>
        <w:t xml:space="preserve"> 6. Обстоятельства непреодолимой силы</w:t>
      </w:r>
    </w:p>
    <w:bookmarkEnd w:id="33"/>
    <w:bookmarkStart w:name="z35" w:id="34"/>
    <w:p>
      <w:pPr>
        <w:spacing w:after="0"/>
        <w:ind w:left="0"/>
        <w:jc w:val="both"/>
      </w:pPr>
      <w:r>
        <w:rPr>
          <w:rFonts w:ascii="Times New Roman"/>
          <w:b w:val="false"/>
          <w:i w:val="false"/>
          <w:color w:val="000000"/>
          <w:sz w:val="28"/>
        </w:rPr>
        <w:t xml:space="preserve">
      20. Обстоятельства непреодолимой силы определяются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34"/>
    <w:bookmarkStart w:name="z36" w:id="35"/>
    <w:p>
      <w:pPr>
        <w:spacing w:after="0"/>
        <w:ind w:left="0"/>
        <w:jc w:val="both"/>
      </w:pPr>
      <w:r>
        <w:rPr>
          <w:rFonts w:ascii="Times New Roman"/>
          <w:b w:val="false"/>
          <w:i w:val="false"/>
          <w:color w:val="000000"/>
          <w:sz w:val="28"/>
        </w:rPr>
        <w:t>
      21.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bookmarkEnd w:id="35"/>
    <w:bookmarkStart w:name="z37" w:id="36"/>
    <w:p>
      <w:pPr>
        <w:spacing w:after="0"/>
        <w:ind w:left="0"/>
        <w:jc w:val="both"/>
      </w:pPr>
      <w:r>
        <w:rPr>
          <w:rFonts w:ascii="Times New Roman"/>
          <w:b w:val="false"/>
          <w:i w:val="false"/>
          <w:color w:val="000000"/>
          <w:sz w:val="28"/>
        </w:rPr>
        <w:t>
      22. Если невозможность полного или частичного исполнения обязательств Сторонами по Договору в связи с наступлением обстоятельств непреодолимой силы будет существовать свыше шести месяцев, то Стороны будут иметь право пересмотреть или расторгнуть Договор.</w:t>
      </w:r>
    </w:p>
    <w:bookmarkEnd w:id="36"/>
    <w:bookmarkStart w:name="z38" w:id="37"/>
    <w:p>
      <w:pPr>
        <w:spacing w:after="0"/>
        <w:ind w:left="0"/>
        <w:jc w:val="left"/>
      </w:pPr>
      <w:r>
        <w:rPr>
          <w:rFonts w:ascii="Times New Roman"/>
          <w:b/>
          <w:i w:val="false"/>
          <w:color w:val="000000"/>
        </w:rPr>
        <w:t xml:space="preserve"> 7. Рассмотрение споров</w:t>
      </w:r>
    </w:p>
    <w:bookmarkEnd w:id="37"/>
    <w:bookmarkStart w:name="z39" w:id="38"/>
    <w:p>
      <w:pPr>
        <w:spacing w:after="0"/>
        <w:ind w:left="0"/>
        <w:jc w:val="both"/>
      </w:pPr>
      <w:r>
        <w:rPr>
          <w:rFonts w:ascii="Times New Roman"/>
          <w:b w:val="false"/>
          <w:i w:val="false"/>
          <w:color w:val="000000"/>
          <w:sz w:val="28"/>
        </w:rPr>
        <w:t>
      23. Все споры или разногласия, возникающие из существа данного Договора, разрешаются путем переговоров сторон.</w:t>
      </w:r>
    </w:p>
    <w:bookmarkEnd w:id="38"/>
    <w:bookmarkStart w:name="z40" w:id="39"/>
    <w:p>
      <w:pPr>
        <w:spacing w:after="0"/>
        <w:ind w:left="0"/>
        <w:jc w:val="both"/>
      </w:pPr>
      <w:r>
        <w:rPr>
          <w:rFonts w:ascii="Times New Roman"/>
          <w:b w:val="false"/>
          <w:i w:val="false"/>
          <w:color w:val="000000"/>
          <w:sz w:val="28"/>
        </w:rPr>
        <w:t>
      24. В случае недостижения согласия, все споры и разногласия по Договору разрешаются в судах по местонахождению ответчика.</w:t>
      </w:r>
    </w:p>
    <w:bookmarkEnd w:id="39"/>
    <w:bookmarkStart w:name="z41" w:id="40"/>
    <w:p>
      <w:pPr>
        <w:spacing w:after="0"/>
        <w:ind w:left="0"/>
        <w:jc w:val="left"/>
      </w:pPr>
      <w:r>
        <w:rPr>
          <w:rFonts w:ascii="Times New Roman"/>
          <w:b/>
          <w:i w:val="false"/>
          <w:color w:val="000000"/>
        </w:rPr>
        <w:t xml:space="preserve"> 8. Прочие положение и условия</w:t>
      </w:r>
    </w:p>
    <w:bookmarkEnd w:id="40"/>
    <w:bookmarkStart w:name="z42" w:id="41"/>
    <w:p>
      <w:pPr>
        <w:spacing w:after="0"/>
        <w:ind w:left="0"/>
        <w:jc w:val="both"/>
      </w:pPr>
      <w:r>
        <w:rPr>
          <w:rFonts w:ascii="Times New Roman"/>
          <w:b w:val="false"/>
          <w:i w:val="false"/>
          <w:color w:val="000000"/>
          <w:sz w:val="28"/>
        </w:rPr>
        <w:t>
      25. Договор заключается с поставщиком в индивидуальном порядке.</w:t>
      </w:r>
    </w:p>
    <w:bookmarkEnd w:id="41"/>
    <w:bookmarkStart w:name="z43" w:id="42"/>
    <w:p>
      <w:pPr>
        <w:spacing w:after="0"/>
        <w:ind w:left="0"/>
        <w:jc w:val="both"/>
      </w:pPr>
      <w:r>
        <w:rPr>
          <w:rFonts w:ascii="Times New Roman"/>
          <w:b w:val="false"/>
          <w:i w:val="false"/>
          <w:color w:val="000000"/>
          <w:sz w:val="28"/>
        </w:rPr>
        <w:t>
      26. Информация, содержащаяся в данном Договоре, является конфиденциальной и не подлежит раскрытию и (или) передаче третьим сторонам без письменного согласия Сторон, за исключением случаев, установленных законодательством Республики Казахстан.</w:t>
      </w:r>
    </w:p>
    <w:bookmarkEnd w:id="42"/>
    <w:bookmarkStart w:name="z44" w:id="43"/>
    <w:p>
      <w:pPr>
        <w:spacing w:after="0"/>
        <w:ind w:left="0"/>
        <w:jc w:val="both"/>
      </w:pPr>
      <w:r>
        <w:rPr>
          <w:rFonts w:ascii="Times New Roman"/>
          <w:b w:val="false"/>
          <w:i w:val="false"/>
          <w:color w:val="000000"/>
          <w:sz w:val="28"/>
        </w:rPr>
        <w:t>
      27. Все изменения, дополнения и приложения к настоящему Договору действительны и имеют силу только в том случае, если они составлены в письменной форме и подписаны обеими Сторонами.</w:t>
      </w:r>
    </w:p>
    <w:bookmarkEnd w:id="43"/>
    <w:bookmarkStart w:name="z45" w:id="44"/>
    <w:p>
      <w:pPr>
        <w:spacing w:after="0"/>
        <w:ind w:left="0"/>
        <w:jc w:val="both"/>
      </w:pPr>
      <w:r>
        <w:rPr>
          <w:rFonts w:ascii="Times New Roman"/>
          <w:b w:val="false"/>
          <w:i w:val="false"/>
          <w:color w:val="000000"/>
          <w:sz w:val="28"/>
        </w:rPr>
        <w:t>
      28. Настоящий Договор составлен в двух экземплярах по одному для каждой из сторон. Оба экземпляра имеют равную юридическую силу.</w:t>
      </w:r>
    </w:p>
    <w:bookmarkEnd w:id="44"/>
    <w:bookmarkStart w:name="z46" w:id="45"/>
    <w:p>
      <w:pPr>
        <w:spacing w:after="0"/>
        <w:ind w:left="0"/>
        <w:jc w:val="both"/>
      </w:pPr>
      <w:r>
        <w:rPr>
          <w:rFonts w:ascii="Times New Roman"/>
          <w:b w:val="false"/>
          <w:i w:val="false"/>
          <w:color w:val="000000"/>
          <w:sz w:val="28"/>
        </w:rPr>
        <w:t>
      29. Настоящий Договор вступает в силу с момента подписания, а в части оплаты с даты подписания акта аттестации электрической мощности генерирующих установок действует до "___" ________ 20___ года.</w:t>
      </w:r>
    </w:p>
    <w:bookmarkEnd w:id="45"/>
    <w:bookmarkStart w:name="z47" w:id="46"/>
    <w:p>
      <w:pPr>
        <w:spacing w:after="0"/>
        <w:ind w:left="0"/>
        <w:jc w:val="both"/>
      </w:pPr>
      <w:r>
        <w:rPr>
          <w:rFonts w:ascii="Times New Roman"/>
          <w:b w:val="false"/>
          <w:i w:val="false"/>
          <w:color w:val="000000"/>
          <w:sz w:val="28"/>
        </w:rPr>
        <w:t xml:space="preserve">
      30. Настоящий Договор может быть расторгнут по соглашению Сторон путем подписания соглашения о расторжении. </w:t>
      </w:r>
    </w:p>
    <w:bookmarkEnd w:id="46"/>
    <w:p>
      <w:pPr>
        <w:spacing w:after="0"/>
        <w:ind w:left="0"/>
        <w:jc w:val="left"/>
      </w:pPr>
      <w:r>
        <w:rPr>
          <w:rFonts w:ascii="Times New Roman"/>
          <w:b/>
          <w:i w:val="false"/>
          <w:color w:val="000000"/>
        </w:rPr>
        <w:t xml:space="preserve"> Адрес и реквизиты Сторон</w:t>
      </w:r>
    </w:p>
    <w:tbl>
      <w:tblPr>
        <w:tblW w:w="0" w:type="auto"/>
        <w:tblCellSpacing w:w="0" w:type="auto"/>
        <w:tblBorders>
          <w:top w:val="none"/>
          <w:left w:val="none"/>
          <w:bottom w:val="none"/>
          <w:right w:val="none"/>
          <w:insideH w:val="none"/>
          <w:insideV w:val="none"/>
        </w:tblBorders>
      </w:tblPr>
      <w:tblGrid>
        <w:gridCol w:w="5701"/>
        <w:gridCol w:w="6599"/>
      </w:tblGrid>
      <w:tr>
        <w:trPr>
          <w:trHeight w:val="30" w:hRule="atLeast"/>
        </w:trPr>
        <w:tc>
          <w:tcPr>
            <w:tcW w:w="5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оператор</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место печати</w:t>
            </w:r>
          </w:p>
        </w:tc>
        <w:tc>
          <w:tcPr>
            <w:tcW w:w="6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место печати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