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a330" w14:textId="270a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должностных лиц ведомства уполномоченного органа и его территориальных подразделений, осуществляющих государственный контроль и надзор в области охраны, воспроизводства и использования животного мира, а также работников государственных учреждений и организаций, осуществляющих непосредственную охрану животного мира, имеющих право на ношение форменной одежды со знаками различия (без погон)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исполняющего обязанности Министра сельского хозяйства Республики Казахстан от 25 февраля 2015 года № 18-04/128. Зарегистрирован в Министерстве юстиции Республики Казахстан 27 марта 2015 года № 10546.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Заместителя Премьер-Министра РК - Министра сельского хозяйства РК от 02.11.2018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должностных лиц ведомства уполномоченного органа и его территориальных подразделений, осуществляющих государственный контроль и надзор в области охраны, воспроизводства и использования животного мира, а также работников государственных учреждений и организаций, осуществляющих непосредственную охрану животного мира, имеющих право на ношение форменной одежды со знаками различия (без погон).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Заместителя Премьер-Министра РК - Министра сельского хозяйства РК от 02.11.2018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2015 года № 18-04/128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должностных лиц ведомства уполномоченного органа и его территориальных подразделений, осуществляющих государственный контроль и надзор в области охраны, воспроизводства и использования животного мира, а также работников государственных учреждений и организаций, осуществляющих непосредственную охрану животного мира, имеющих право на ношение форменной одежды со знаками различия (без погон)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Заместителя Премьер-Министра РК - Министра сельского хозяйства РК от 02.11.2018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Председатель Комитета лесного хозяйства и животного мира Министерства сельского хозяйства Республики Казахстан (далее - Комитет) – Главный государственный инспектор по охране животного мира Республики Казахстан.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Заместители председателя Комитета, ведающие вопросами регулирования и контроля в области охраны, воспроизводства и использования животного мира – заместитель Главного государственного инспектора по охране животного мира Республики Казахстан.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Руководители управлений и главные эксперты Комитета, ведающие вопросами регулирования и контроля в области охраны, воспроизводства и использования животного мира – старший государственный инспектор по охране животного мира Республики Казахстан.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Эксперты Комитета, ведающие вопросами регулирования и контроля в области охраны, воспроизводства и использования животного мира – государственный инспектор по охране животного мира Республики Казахстан.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Руководители территориальных подразделений Комитета – Главный государственный инспектор по охране животного мира соответствующей области.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Заместители руководителей территориальных подразделений Комитета, ведающие вопросами регулирования и контроля в области охраны, воспроизводства и использования животного мира – заместитель Главного государственного инспектора по охране животного мира соответствующей области.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Руководители отделов территориальных подразделений Комитета, ведающие вопросами регулирования и контроля в области, воспроизводства и использования животного мира – старший государственный инспектор по охране животного мира соответствующей области.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Главные и ведущие специалисты территориальных подразделений Комитета, ведающие вопросами регулирования и контроля в области охраны, воспроизводства и использования животного мира – государственный инспектор по охране животного мира соответствующей области.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Руководители государственных учреждений и организаций, осуществляющих непосредственную охрану животного мира, и их заместители – инспектор по охране животного мира.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Старший егерь, егерь – инспектор по охране животного мира.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