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0ee4" w14:textId="29e0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подлинности электронной цифровой подписи доверенной третьей стороной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23 февраля 2015 года № 149. Зарегистрирован в Министерстве юстиции Республики Казахстан 2 апреля 2015 года № 10615.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информации и коммуникаций Республики Казахстан от 29.03.2018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"Об электронном документе и электронной цифровой подписи",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по инвестициям и развитию РК от 09.12.2015 </w:t>
      </w:r>
      <w:r>
        <w:rPr>
          <w:rFonts w:ascii="Times New Roman"/>
          <w:b w:val="false"/>
          <w:i w:val="false"/>
          <w:color w:val="000000"/>
          <w:sz w:val="28"/>
        </w:rPr>
        <w:t>№ 1186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подлинности иностранной электронной цифровой подписи доверенной третьей стороной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(Сарсенов С.С.)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Жумагалиева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истечения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149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подтверждения подлинности электронной цифровой подписи доверенной третьей стороной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информации и коммуникаций Республики Казахстан от 29.03.2018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подлинности электронной цифровой подписи доверенной третьей стороной Республики Казахстан (далее – Правила), разработаны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"Об электронном документе и электронной цифровой подписи" (далее – Закон) и определяют порядок подтверждения подлинности электронной цифровой подписи доверенной третьей стороной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отозванных регистрационных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СОРС) – часть регистра регистрационных свидетельств, содержащая сведения о регистрационных свидетельствах, действие которых прекращено, их серийные номера, дату и причину отзыва (аннулирования);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удостоверяющий центр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доверенная третья сторона Республики Казахстан (далее – ДТС РК) информационная система, осуществляющая в рамках трансграничного взаимодействия подтверждение подлинности иностранной электронной цифровой подписи и электронной цифровой подписи, выданной на территории Республики Казахстан;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регистрационное свидетельство – 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 Законом;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сервис подтверждения подлинности регистрационных свидетельств (Validation of Public Key Certificates) (далее – VPKC) – сервис ДТС РК осуществляющий проверку принадлежности и действительности открытого ключа электронной цифровой подписи одного или нескольких регистрационных свидетельств;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доверенная третья сторона иностранного государства (далее – ДТС иностранного государства) – организация, наделенная в соответствии с законодательством иностранного государства правом осуществлять деятельность в автоматизированном режиме по проверке электронной цифровой подписи в электронных документах в фиксированный момент времени в отношении лица, подписавшего электронный документ;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квитанция проверки электронной цифровой подписи (далее – квитанция) – электронный документ, удостоверенный ЭЦП ДТС РК и подтверждающий подлинность ЭЦП;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сервис подтверждения подлинности документов подписанных электронной цифровой подписью (Validation of Digitally Signed Document) (далее – VSD) – сервис ДТС РК осуществляющий проверку подлинности ЭЦП.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XML (eXtensible Markup Language (далее – XML) - расширяемый язык разметки) – расширяемый язык разметки, используемый для хранения и передачи данных в структурированном и машиночитаемом формате.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Участниками информационного обмена с ДТС РК являются: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удостоверяющие центры;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ДТС иностранных государств;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пользователи информационных систем, интегрированных с ДТС РК.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подлинности электронной цифровой подписи доверенной третьей стороной Республики Казахстан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ЭЦП сформированная с использованием регистрационных свидетельств, полученных в удостоверяющих центрах Республики Казахстан, проверяются информационными системами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проверки подлинности электронной цифровой подписи, утвержденными приказом Министра по инвестициям и развитию Республики Казахстан от 9 декабря 2015 года № 1187 (зарегистрирован в Реестре государственной регистрации нормативных правовых актов за № 12864) (далее – Правила проверки подлинности ЭЦП).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электронный документ направляется в информационную систему иностранных государств, ДТС РК выдает квитанцию на основе запросов от информационных систем Республики Казахстан, для подтверждения подлинности ЭЦП в иностранных государствах. ДТС РК перед выдачей квитанции осуществляет проверку ЭЦП и регистрационного свидетельства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проверки подлинности ЭЦП, при этом ИС осуществляет проверки предусмотренные подпунктами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ЭЦП сформированная с использованием регистрационных свидетельств полученных в удостоверяющих центрах иностранных государств проверяются в ДТС РК, на основе запросов от иностранных информационных систем.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ДТС РК проверяет подлинность ЭЦП при выполнении следующих условий: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проверяемый электронный документ удостоверен ЭЦП физического или юридического лица;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ДТС РК зарегистрирован ДТС иностранного государства или удостоверяющий центр, выдавший проверяемое регистрационное свидетельство.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проверки подлинности ЭЦП пользователь или ИС отправляет в ДТС РК, один из следующих запросов: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электронный запрос VSD –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электронный запрос VPKC –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электронный запрос XML –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ДТС РК принимает запросы размером не более 100 мегабайт.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Формы электронного запроса, квитанции и схем данных основных реквизитов квитанции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основании полученного ответа от удостоверяющего центра и (или) ДТС иностранного государства, ДТС РК формирует ответ в виде квитанции, являющейся необходимой и достаточной для подтверждения подлинности ЭЦП на территории Республики Казахстан.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Подтверждение подлинности ЭЦП и (или) регистрационного свидетельства ДТС РК осуществляется бесплатно.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Виды ответов от ДТС РК: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квитанция со статусом "Проверено" ("Подтверждено"), в случае положительной проверки;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квитанция со статусом "Не проверено" ("Не подтверждено"), в случае отрицательной проверки. При получении квитанции со статусом "Не проверено" пользователь информационной системы получает соответствующее оповещение через средства информационной системы;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квитанция со статусом "Невозможно проверить" ("Нерасшифровано", "ошибка", "отказ"), в случае несоответствия структуры электронного запроса VSD, либо отсутствия регистрации удостоверяющего центра, либо ДТС иностранного государства в ДТС РК.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подлинности ЭЦП и (или) регистрационного свидетельства считается удостоверенной, в случае наличия квитанций со статусом "Проверено", полученной пользователем или ИС в ДТС РК.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ДТС РК хранит информацию о полученных запросах в базе данных, используя уникальные идентификаторы транзакций в течение пяти лет.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истечении срока хранения информация о полученных запросах поступает на архивное хранение в ДТС РК.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подписи доверенной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стороной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запрос VSD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891"/>
        <w:gridCol w:w="2065"/>
        <w:gridCol w:w="5796"/>
        <w:gridCol w:w="107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п/с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сообщения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 сообщения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Смысловое содержание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DVCSRequestInformation (запрос)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requestInformation-&gt;version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запроса. По умолчанию 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requestInformation-&gt;service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ServiceType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сервиса.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VSD –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requestInformation-&gt;nonce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Зарезервированное поле (не используется)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requestInformation-&gt;requestTime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DVCSTime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время по UTC (genTime), метка времени (timeStampToken)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requestInformation-&gt;requester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requestInformation-&gt;requestPolicy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PolicyInformation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запроса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requestInformation-&gt;dvcs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requestInformation-&gt;dataLocations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requestInformation-&gt;extensions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Проверяемые данные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transactionIdentifier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транзакции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подписи доверенной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третьей стороной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запрос VPKC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891"/>
        <w:gridCol w:w="2065"/>
        <w:gridCol w:w="5796"/>
        <w:gridCol w:w="107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п/с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сообщения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 сообщения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Смысловое содержание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DVCSRequestInformation (запрос)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requestInformation-&gt;version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запроса. По умолчанию 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requestInformation-&gt;service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ServiceType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сервиса.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VPKC –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requestInformation-&gt;nonce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Зарезервированное поле (не используется)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requestInformation-&gt;requestTime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DVCSTime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время по UTC (genTime), метка времени (timeStampToken)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requestInformation-&gt;requester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requestInformation-&gt;requestPolicy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PolicyInformation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запроса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requestInformation-&gt;dvcs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requestInformation-&gt;dataLocations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requestInformation-&gt;extensions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Проверяемые данные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transactionIdentifier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транзакции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подписи доверенной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третьей стороной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запрос XML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&lt;?xml version="1.0" encoding="UTF-8"?&gt;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&lt;xs:schema xmlns:xs="http://www.w3.org/2001/XMLSchema" xmlns:doc="urn:EEC:SignedData:v1.0: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EDoc" xmlns:ds="http://www.w3.org/2000/09/xmldsig#" targetNamespace=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"urn:EEC:SignedData:v1.0:EDoc" elementFormDefault="qualified" attributeFormDefault="unqualified"&gt;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&lt;xs:import namespace="http://www.w3.org/2000/09/xmldsig#" schemaLocation=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"http://www.w3.org/TR/2002/REC-xmldsig-core-20020212/xmldsig-core-schema.xsd#"/&gt;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&lt;xs:element name="SignedDoc" type="doc:SignedDocType"&gt;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&lt;xs:documentation&gt;Электронный документ&lt;/xs:documentation&gt;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&lt;xs:complexType name="SignedDocType"&gt;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&lt;xs:documentation&gt;Тип данных "Электронный документ"&lt;/xs:documentation&gt;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&lt;xs:element name="Data"&gt;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&lt;xs:documentation&gt;Блок содержимого электронного документа&lt;/xs:documentation&gt;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&lt;xs:extension base="doc:DataType"&gt;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&lt;xs:attribute name="Id" type="xs:ID" use="required"/&gt;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&lt;/xs:extension&gt;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&lt;/xs:complexContent&gt;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&lt;xs:element ref="ds:Signature" minOccurs="0"&gt;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&lt;xs:documentation&gt;Квитанция доверенной третьей стороны&lt;/xs:documentation&gt;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&lt;xs:complexType name="DataType"&gt;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&lt;xs:documentation&gt;Тип блока содержимого электронного документа&lt;/xs:documentation&gt;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&lt;xs:element ref="ds:Signature" maxOccurs="unbounded"&gt;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&lt;xs:documentation&gt;Электронная цифровая подпись (электронная подпись)&lt;/xs:documentation&gt;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&lt;xs:element name="SignedContent"&gt;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&lt;xs:documentation&gt;Блок подписываемых данных&lt;/xs:documentation&gt;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&lt;xs:any namespace="##any" processContents="lax" maxOccurs="unbounded"&gt;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&lt;xs:documentation&gt;Структура видов электронных документов (сведений)&lt;/xs:documentation&gt;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&lt;/xs:any&gt;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&lt;xs:attribute name="Id" type="xs:ID" use="required"&gt;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&lt;xs:documentation&gt;Атрибут-идентификатор блока подписываемых данных&lt;/xs:documentation&gt;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&lt;/xs:attribute&gt;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&lt;xs:attribute name="DocInstance" type="xs:anyURI" use="required"&gt;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&lt;xs:documentation&gt;Уникальный идентификатор электронного документа&lt;/xs:documentation&gt;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&lt;/xs:attribute&gt;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&lt;/xs:schema&gt;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подписи доверенной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третьей стороной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</w:tr>
    </w:tbl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Электронная квитанция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865"/>
        <w:gridCol w:w="2957"/>
        <w:gridCol w:w="4929"/>
        <w:gridCol w:w="108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п/с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сообщения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 сообщения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Смысловое содержание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Обязательность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DVCSResponse(ответ), 1-й вариант ответа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dvCertInfo-&gt;version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умолчанию 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dvCertInfo-&gt;dvReqInfo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DVCSRequestInformation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запросе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dvCertInfo-&gt;messageImprint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DigestInfo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Хэш-значение на данные из запроса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dvCertInfo-&gt;serialNumber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запроса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dvCertInfo-&gt;responseTime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DVCSTime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время по UTC (genTime), метка времени (timeStampToken)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dvCertInfo-&gt;dvStatus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PKIStatusInfo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ответа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dvCertInfo-&gt;policy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PolicyInformation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ответа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dvCertInfo-&gt;reqSignature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SignerInfos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запроса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dvCertInfo-&gt;certs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TargetEtcChain 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Ргеистрационные свидетельства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dvCertInfo-&gt;extensions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Extensions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DVCSResponse(ответ), 2-й вариант ответа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dvErrorNote-&gt;transactionStatus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PKIStatusInfo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ответа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dvErrorNote-&gt;transactionIdentifier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транзакции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подписи доверенной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третьей стороной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данных основных реквизитов квитанции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&lt;?xml version="1.0" encoding="UTF-8"?&gt;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&lt;xs:schema xmlns:xs="http://www.w3.org/2001/XMLSchema" xmlns:rcpt="urn:EEC:TTP:v1.0:receipt" targetNamespace="urn:EEC:TTP:v1.0:receipt" elementFormDefault="qualified" attributeFormDefault="unqualified"&gt;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&lt;xs:element name="Receipt" type="rcpt:ReceiptType"&gt;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&lt;xs:documentation&gt;Блок основных реквизитов квитанции&lt;/xs:documentation&gt;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&lt;xs:complexType name="ReceiptType"&gt;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&lt;xs:documentation&gt;Тип блока основных реквизитов квитанции&lt;/xs:documentation&gt;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&lt;xs:element name="ReceiptId" type="xs:anyURI"&gt;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&lt;xs:documentation&gt;Уникальный идентификатор сформированной квитанции&lt;/xs:documentation&gt;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&lt;xs:element name="DocId" type="xs:anyURI"&gt;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&lt;xs:documentation&gt;Идентификатор электронного документа&lt;/xs:documentation&gt;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&lt;xs:element name="Report"&gt;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&lt;xs:documentation&gt;Блок сведений о результатах проверки&lt;/xs:documentation&gt;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&lt;xs:choice maxOccurs="unbounded"&gt;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&lt;xs:element name="Success" type="rcpt:SuccessType"/&gt;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&lt;xs:element name="Error" type="rcpt:ErrorType"/&gt;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&lt;/xs:choice&gt;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&lt;xs:element name="AttachedData" minOccurs="0"&gt;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&lt;xs:documentation&gt;Блок дополнительных сведений в формате XML&lt;/xs:documentation&gt;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&lt;xs:any namespace="##any" processContents="lax" maxOccurs="unbounded"/&gt;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&lt;xs:attribute name="Id" type="xs:ID" use="required"/&gt;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&lt;xs:complexType name="BaseReportType"&gt;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&lt;xs:documentation&gt;Базовый тип элемента-отчета о проверке&lt;/xs:documentation&gt;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&lt;xs:attribute name="Reference" type="xs:anyURI" use="optional"/&gt;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&lt;xs:complexType name="SuccessType"&gt;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&lt;xs:documentation&gt;Тип элемента, указывающего, что проверка ДТС выполнена успешно&lt;/xs:documentation&gt;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&lt;xs:extension base="rcpt:BaseReportType"/&gt;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&lt;xs:complexType name="ErrorType"&gt;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&lt;xs:documentation&gt;Тип контейнера описания ошибки&lt;/xs:documentation&gt;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&lt;xs:extension base="rcpt:BaseReportType"&gt;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&lt;xs:element name="ReasonCode"&gt;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&lt;xs:documentation&gt;Код ошибки&lt;/xs:documentation&gt;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&lt;xs:simpleType&gt;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&lt;xs:restriction base="xs:string"&gt;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&lt;xs:enumeration value="Signature.Error"/&gt;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&lt;xs:enumeration value="Signature.BadCertificate"/&gt;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&lt;xs:enumeration value="Document.AuthenticityError"/&gt;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&lt;/xs:restriction&gt;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&lt;/xs:simpleType&gt;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&lt;xs:element name="ReasonText" type="xs:string" 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&lt;xs:documentation&gt;Текстовое описание ошибки&lt;/xs:documentation&gt;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&lt;/xs:extension&gt;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&lt;/xs:complexContent&gt;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&lt;/xs:schema&gt;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