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99dc" w14:textId="e919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арендной платы за использование памятников истории и культуры, находящихся в государственной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февраля 2015 года № 76. Зарегистрирован в Министерстве юстиции Республики Казахстан 10 апреля 2015 года № 10688. Утратил силу приказом Министра культуры и спорта Республики Казахстан от 14 апреля 2020 года №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14.04.2020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арендной платы за использование памятников истории и культуры, находящихся в государственной собственности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Г. Ахмедьярова.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76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арендной платы за использование памятников истории и культуры, находящихся в государственной собственности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Ставки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46"/>
        <w:gridCol w:w="2210"/>
        <w:gridCol w:w="1174"/>
        <w:gridCol w:w="1175"/>
        <w:gridCol w:w="1175"/>
        <w:gridCol w:w="1175"/>
        <w:gridCol w:w="1175"/>
        <w:gridCol w:w="1175"/>
        <w:gridCol w:w="1175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факторов, влияющих на ставку арендной платы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арендной платы в месячных расчетных показателях за 1 квадратный метр (в год)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строения объектов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офисное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производственное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складское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1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bookmarkStart w:name="z1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536"/>
        <w:gridCol w:w="2339"/>
        <w:gridCol w:w="1873"/>
        <w:gridCol w:w="981"/>
        <w:gridCol w:w="981"/>
        <w:gridCol w:w="981"/>
        <w:gridCol w:w="981"/>
        <w:gridCol w:w="981"/>
        <w:gridCol w:w="981"/>
        <w:gridCol w:w="981"/>
      </w:tblGrid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нежилое помещение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отдельно стоящее строение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встроено-пристроенная часть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цокольная (полуподвальная) часть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подвальная часть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степень комфортности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для помещений со всеми иинженерно-техническими устройствами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при отсутствии каких-либо видов коммуникаций уменьшение за каждый вид на: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Территориальное расположение объектов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для городов Алматы, Астана и Шымкент: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5.1.6 центр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 окраина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 остальная часть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для областных центров: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 центр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 окраина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 остальная часть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для городов областного значения: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окраина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остальная часть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для районного центра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окраина города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поселки и сельские населенные пункты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1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cтавки арендной платы за использование памятников истории и культуры, находящихся в государственной собственности, рассчитывается путем умножения ставки арендной платы в месячных расчетных показателях за 1 квадратный метр с учетом факторов, влияющих на ставку арендной платы и на количество арендуемой площади.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