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6f39" w14:textId="c576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14 ноября 2014 года № 126 "Об утверждении Правил выдачи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февраля 2015 года № 128. Зарегистрирован в Министерстве юстиции Республики Казахстан 23 апреля 2015 года № 10784. Утратил силу приказом Министра энергетики Республики Казахстан от 25 апреля 2018 года № 140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25.04.2018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14 ноября 2014 года № 126 "Об утверждении Правил выдачи разрешений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оборудования" (зарегистрированный в Реестре государственной регистрации нормативных правовых актов за № 10023, опубликованный в информационно-правовой системе "Әділет" от 28 января 2015 года) следующие изменения: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Разрешение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 (далее - разрешение) выдается уполномоченным органом в области нефти и газа (далее - уполномоченный орган) по согласованию с уполномоченным органом по изучению и использованию недр,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разрешения (отказ в выдаче) осуществляется уполномоченным органом в течение пятнадцати рабочих дней со дня получения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пяти рабочих дней со дня получения документов заявителя на выдачу разрешения проверяет их полноту и достоверность, после чего направляет для согласования в уполномоченный орган по изучению и использованию недр проект разрешения с документами, прилагаемыми к заявлению.";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Максимальный срок согласования в уполномоченном органе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изучению и использованию недр составляет семь рабочих дней со дня поступления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После получения согласования уполномоченного органа по изучению и использованию недр уполномоченный орган выдает разрешение недропользователю.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разрешении указывается объем сжигаемого газа и срок действия разрешения.";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проведении испытаний объектов скважины для получения разрешения представляются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подписанное недропользователем;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испытания отдельных объектов скважины, составленный недропользователем и согласованный с территориальным органом уполномоченного органа по изучению и использованию недр.";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случае реорганизации и (или) изменения наименования, недропользователь в течение месячного срока с момента выдачи справки о государственной регистрации (перерегистрации) подает в произвольной форме заявление о переоформлении разрешения с приложением соответствующих документов, подтверждающих указанные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досрочном прекращении компетентным органом действия контракта,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Закона, разрешение, выданное бывшему недропользователю, переоформляется на национальную компанию на срок до определения нового недропользователя.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десяти рабочих дней со дня подачи недропользователем (национальной компанией) соответствующего заявления переоформляет разрешение без соблюдения процедуры согласования с уполномоченным органом по изучению и использованию недр.".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его государственной регистрации в Министерстве юстиции Республики Казахстан в информационно-правовой системе "Әділет", а также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